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7D16" w14:textId="517C0A53" w:rsidR="00D742BB" w:rsidRPr="00D65572" w:rsidRDefault="78BCFAA1" w:rsidP="4E4E9A21">
      <w:pPr>
        <w:rPr>
          <w:b/>
          <w:bCs/>
          <w:color w:val="333333"/>
          <w:sz w:val="32"/>
          <w:szCs w:val="32"/>
        </w:rPr>
      </w:pPr>
      <w:r w:rsidRPr="4E4E9A21">
        <w:rPr>
          <w:b/>
          <w:bCs/>
          <w:color w:val="333333"/>
          <w:sz w:val="32"/>
          <w:szCs w:val="32"/>
        </w:rPr>
        <w:t>PERSBERICHT</w:t>
      </w:r>
    </w:p>
    <w:p w14:paraId="34AD6E35" w14:textId="273A77D1" w:rsidR="00D742BB" w:rsidRDefault="78BCFAA1" w:rsidP="00957578">
      <w:pPr>
        <w:rPr>
          <w:color w:val="333333"/>
          <w:sz w:val="24"/>
          <w:szCs w:val="24"/>
        </w:rPr>
      </w:pPr>
      <w:r w:rsidRPr="119A3EA2">
        <w:rPr>
          <w:color w:val="333333"/>
          <w:sz w:val="24"/>
          <w:szCs w:val="24"/>
        </w:rPr>
        <w:t>Roermond, 2</w:t>
      </w:r>
      <w:r w:rsidR="1B9E2648" w:rsidRPr="119A3EA2">
        <w:rPr>
          <w:color w:val="333333"/>
          <w:sz w:val="24"/>
          <w:szCs w:val="24"/>
        </w:rPr>
        <w:t xml:space="preserve">4 </w:t>
      </w:r>
      <w:r w:rsidRPr="119A3EA2">
        <w:rPr>
          <w:color w:val="333333"/>
          <w:sz w:val="24"/>
          <w:szCs w:val="24"/>
        </w:rPr>
        <w:t>januari 2024</w:t>
      </w:r>
    </w:p>
    <w:p w14:paraId="7088AC03" w14:textId="77777777" w:rsidR="00957578" w:rsidRPr="00957578" w:rsidRDefault="00957578" w:rsidP="00957578">
      <w:pPr>
        <w:rPr>
          <w:color w:val="333333"/>
          <w:sz w:val="24"/>
          <w:szCs w:val="24"/>
        </w:rPr>
      </w:pPr>
    </w:p>
    <w:p w14:paraId="7C536201" w14:textId="403F6D4A" w:rsidR="00D742BB" w:rsidRDefault="0BAA0336" w:rsidP="4E4E9A21">
      <w:pPr>
        <w:rPr>
          <w:b/>
          <w:bCs/>
          <w:color w:val="333333"/>
          <w:sz w:val="28"/>
          <w:szCs w:val="28"/>
        </w:rPr>
      </w:pPr>
      <w:r w:rsidRPr="4E4E9A21">
        <w:rPr>
          <w:b/>
          <w:bCs/>
          <w:color w:val="333333"/>
          <w:sz w:val="28"/>
          <w:szCs w:val="28"/>
        </w:rPr>
        <w:t>Explosievenopsporing voor werk waterschap Geleenbeek Oude Rijksweg</w:t>
      </w:r>
    </w:p>
    <w:p w14:paraId="5002C990" w14:textId="2FC2DE2A" w:rsidR="00D742BB" w:rsidRDefault="0BAA0336" w:rsidP="4E4E9A21">
      <w:pPr>
        <w:rPr>
          <w:color w:val="333333"/>
          <w:sz w:val="24"/>
          <w:szCs w:val="24"/>
        </w:rPr>
      </w:pPr>
      <w:r w:rsidRPr="4E4E9A21">
        <w:rPr>
          <w:color w:val="333333"/>
          <w:sz w:val="24"/>
          <w:szCs w:val="24"/>
        </w:rPr>
        <w:t xml:space="preserve"> </w:t>
      </w:r>
    </w:p>
    <w:p w14:paraId="469F4272" w14:textId="4FF4043F" w:rsidR="00D742BB" w:rsidRDefault="0BAA0336" w:rsidP="4E4E9A21">
      <w:pPr>
        <w:rPr>
          <w:b/>
          <w:bCs/>
          <w:color w:val="333333"/>
          <w:sz w:val="24"/>
          <w:szCs w:val="24"/>
        </w:rPr>
      </w:pPr>
      <w:r w:rsidRPr="4A21B0FD">
        <w:rPr>
          <w:b/>
          <w:bCs/>
          <w:sz w:val="24"/>
          <w:szCs w:val="24"/>
        </w:rPr>
        <w:t>Waterschap Limburg gaat bij de Geleenbeek tussen de Oude Rijksweg</w:t>
      </w:r>
      <w:r w:rsidRPr="4A21B0FD">
        <w:rPr>
          <w:color w:val="445369"/>
          <w:sz w:val="24"/>
          <w:szCs w:val="24"/>
        </w:rPr>
        <w:t xml:space="preserve"> </w:t>
      </w:r>
      <w:r w:rsidRPr="4A21B0FD">
        <w:rPr>
          <w:b/>
          <w:bCs/>
          <w:sz w:val="24"/>
          <w:szCs w:val="24"/>
        </w:rPr>
        <w:t xml:space="preserve">en de </w:t>
      </w:r>
      <w:proofErr w:type="spellStart"/>
      <w:r w:rsidRPr="4A21B0FD">
        <w:rPr>
          <w:b/>
          <w:bCs/>
          <w:sz w:val="24"/>
          <w:szCs w:val="24"/>
        </w:rPr>
        <w:t>Holtummerweg</w:t>
      </w:r>
      <w:proofErr w:type="spellEnd"/>
      <w:r w:rsidRPr="4A21B0FD">
        <w:rPr>
          <w:b/>
          <w:bCs/>
          <w:sz w:val="24"/>
          <w:szCs w:val="24"/>
        </w:rPr>
        <w:t xml:space="preserve"> in Susteren aan de slag met beekherstel.</w:t>
      </w:r>
      <w:r w:rsidRPr="4A21B0FD">
        <w:rPr>
          <w:b/>
          <w:bCs/>
          <w:color w:val="333333"/>
          <w:sz w:val="24"/>
          <w:szCs w:val="24"/>
        </w:rPr>
        <w:t xml:space="preserve"> Vooraf is er explosievenopsporing nodig. Dit is </w:t>
      </w:r>
      <w:r w:rsidR="7044CB4E" w:rsidRPr="4A21B0FD">
        <w:rPr>
          <w:b/>
          <w:bCs/>
          <w:color w:val="333333"/>
          <w:sz w:val="24"/>
          <w:szCs w:val="24"/>
        </w:rPr>
        <w:t xml:space="preserve">dinsdag </w:t>
      </w:r>
      <w:r w:rsidRPr="4A21B0FD">
        <w:rPr>
          <w:b/>
          <w:bCs/>
          <w:color w:val="333333"/>
          <w:sz w:val="24"/>
          <w:szCs w:val="24"/>
        </w:rPr>
        <w:t>2</w:t>
      </w:r>
      <w:r w:rsidR="20EF3455" w:rsidRPr="4A21B0FD">
        <w:rPr>
          <w:b/>
          <w:bCs/>
          <w:color w:val="333333"/>
          <w:sz w:val="24"/>
          <w:szCs w:val="24"/>
        </w:rPr>
        <w:t>3</w:t>
      </w:r>
      <w:r w:rsidRPr="4A21B0FD">
        <w:rPr>
          <w:b/>
          <w:bCs/>
          <w:color w:val="333333"/>
          <w:sz w:val="24"/>
          <w:szCs w:val="24"/>
        </w:rPr>
        <w:t xml:space="preserve"> januari gestart. </w:t>
      </w:r>
      <w:r w:rsidR="5BBA558D" w:rsidRPr="4A21B0FD">
        <w:rPr>
          <w:b/>
          <w:bCs/>
          <w:color w:val="333333"/>
          <w:sz w:val="24"/>
          <w:szCs w:val="24"/>
        </w:rPr>
        <w:t>In februa</w:t>
      </w:r>
      <w:r w:rsidRPr="4A21B0FD">
        <w:rPr>
          <w:b/>
          <w:bCs/>
          <w:color w:val="333333"/>
          <w:sz w:val="24"/>
          <w:szCs w:val="24"/>
        </w:rPr>
        <w:t xml:space="preserve">ri 2024 </w:t>
      </w:r>
      <w:r w:rsidR="7BE7388B" w:rsidRPr="4A21B0FD">
        <w:rPr>
          <w:b/>
          <w:bCs/>
          <w:color w:val="333333"/>
          <w:sz w:val="24"/>
          <w:szCs w:val="24"/>
        </w:rPr>
        <w:t xml:space="preserve">kan </w:t>
      </w:r>
      <w:r w:rsidRPr="4A21B0FD">
        <w:rPr>
          <w:b/>
          <w:bCs/>
          <w:color w:val="333333"/>
          <w:sz w:val="24"/>
          <w:szCs w:val="24"/>
        </w:rPr>
        <w:t>het waterschap daadwerkelijk beginnen met de uitvoering van het project.</w:t>
      </w:r>
    </w:p>
    <w:p w14:paraId="4A84F6E1" w14:textId="2925276E" w:rsidR="00D742BB" w:rsidRDefault="0BAA0336" w:rsidP="4E4E9A21">
      <w:pPr>
        <w:rPr>
          <w:color w:val="333333"/>
          <w:sz w:val="24"/>
          <w:szCs w:val="24"/>
        </w:rPr>
      </w:pPr>
      <w:r w:rsidRPr="4E4E9A21">
        <w:rPr>
          <w:color w:val="333333"/>
          <w:sz w:val="24"/>
          <w:szCs w:val="24"/>
        </w:rPr>
        <w:t xml:space="preserve"> </w:t>
      </w:r>
    </w:p>
    <w:p w14:paraId="4628A449" w14:textId="5C09AF29" w:rsidR="00D742BB" w:rsidRDefault="0BAA0336" w:rsidP="4E4E9A21">
      <w:pPr>
        <w:rPr>
          <w:color w:val="333333"/>
          <w:sz w:val="24"/>
          <w:szCs w:val="24"/>
        </w:rPr>
      </w:pPr>
      <w:r w:rsidRPr="4E4E9A21">
        <w:rPr>
          <w:color w:val="333333"/>
          <w:sz w:val="24"/>
          <w:szCs w:val="24"/>
        </w:rPr>
        <w:t>De reden om de Geleenbeek op dit traject aan te pakken, is dat het waterschap ervoor moet zorgen dat de Geleenbeek ook hier voldoet aan de Kaderrichtlijn Water (KRW). Deze schrijft de waterkwaliteitseisen van de Europese wateren voor.</w:t>
      </w:r>
      <w:r w:rsidRPr="4E4E9A21">
        <w:rPr>
          <w:sz w:val="24"/>
          <w:szCs w:val="24"/>
        </w:rPr>
        <w:t xml:space="preserve"> ‘</w:t>
      </w:r>
      <w:r w:rsidRPr="4E4E9A21">
        <w:rPr>
          <w:color w:val="333333"/>
          <w:sz w:val="24"/>
          <w:szCs w:val="24"/>
        </w:rPr>
        <w:t>Behalve het halen van de KRW-norm, wil het waterschap ook hier het leefklimaat voor de vissen verbeteren. De Geleenbeek is op dit traject nog geen goede biotoop voor vissen. Dit willen we veranderen’, stelt Arnold Jansen, portefeuillehouder en dagelijks bestuurder bij Waterschap Limburg.</w:t>
      </w:r>
    </w:p>
    <w:p w14:paraId="10C23E9A" w14:textId="1E3A66BA" w:rsidR="00D742BB" w:rsidRDefault="0BAA0336" w:rsidP="4E4E9A21">
      <w:pPr>
        <w:rPr>
          <w:color w:val="333333"/>
          <w:sz w:val="24"/>
          <w:szCs w:val="24"/>
        </w:rPr>
      </w:pPr>
      <w:r w:rsidRPr="4E4E9A21">
        <w:rPr>
          <w:color w:val="333333"/>
          <w:sz w:val="24"/>
          <w:szCs w:val="24"/>
        </w:rPr>
        <w:t xml:space="preserve"> </w:t>
      </w:r>
    </w:p>
    <w:p w14:paraId="6852DB74" w14:textId="337F3187" w:rsidR="00D742BB" w:rsidRDefault="0BAA0336" w:rsidP="4E4E9A21">
      <w:pPr>
        <w:rPr>
          <w:b/>
          <w:bCs/>
          <w:color w:val="333333"/>
          <w:sz w:val="24"/>
          <w:szCs w:val="24"/>
        </w:rPr>
      </w:pPr>
      <w:r w:rsidRPr="4E4E9A21">
        <w:rPr>
          <w:b/>
          <w:bCs/>
          <w:color w:val="333333"/>
          <w:sz w:val="24"/>
          <w:szCs w:val="24"/>
        </w:rPr>
        <w:t>Verbetering leefklimaat vissen</w:t>
      </w:r>
    </w:p>
    <w:p w14:paraId="4E075E39" w14:textId="7A6C04E5" w:rsidR="00D742BB" w:rsidRPr="009563E0" w:rsidRDefault="5DE15190" w:rsidP="4E4E9A21">
      <w:pPr>
        <w:rPr>
          <w:sz w:val="24"/>
          <w:szCs w:val="24"/>
        </w:rPr>
      </w:pPr>
      <w:r w:rsidRPr="009563E0">
        <w:rPr>
          <w:color w:val="333333"/>
          <w:sz w:val="24"/>
          <w:szCs w:val="24"/>
        </w:rPr>
        <w:t>Een natte biotoop mist in dit gebied. Een losse</w:t>
      </w:r>
      <w:r w:rsidR="4910E8CF" w:rsidRPr="009563E0">
        <w:rPr>
          <w:color w:val="333333"/>
          <w:sz w:val="24"/>
          <w:szCs w:val="24"/>
        </w:rPr>
        <w:t xml:space="preserve"> </w:t>
      </w:r>
      <w:proofErr w:type="spellStart"/>
      <w:r w:rsidR="4910E8CF" w:rsidRPr="009563E0">
        <w:rPr>
          <w:color w:val="333333"/>
          <w:sz w:val="24"/>
          <w:szCs w:val="24"/>
        </w:rPr>
        <w:t>hank</w:t>
      </w:r>
      <w:proofErr w:type="spellEnd"/>
      <w:r w:rsidR="4910E8CF" w:rsidRPr="009563E0">
        <w:rPr>
          <w:color w:val="333333"/>
          <w:sz w:val="24"/>
          <w:szCs w:val="24"/>
        </w:rPr>
        <w:t>, oftewel dode rivierarm,</w:t>
      </w:r>
      <w:r w:rsidRPr="009563E0">
        <w:rPr>
          <w:color w:val="333333"/>
          <w:sz w:val="24"/>
          <w:szCs w:val="24"/>
        </w:rPr>
        <w:t xml:space="preserve"> </w:t>
      </w:r>
      <w:r w:rsidR="24EFED23" w:rsidRPr="009563E0">
        <w:rPr>
          <w:color w:val="333333"/>
          <w:sz w:val="24"/>
          <w:szCs w:val="24"/>
        </w:rPr>
        <w:t>é</w:t>
      </w:r>
      <w:r w:rsidRPr="009563E0">
        <w:rPr>
          <w:color w:val="333333"/>
          <w:sz w:val="24"/>
          <w:szCs w:val="24"/>
        </w:rPr>
        <w:t>n een</w:t>
      </w:r>
      <w:r w:rsidR="3B1F52B8" w:rsidRPr="009563E0">
        <w:rPr>
          <w:color w:val="333333"/>
          <w:sz w:val="24"/>
          <w:szCs w:val="24"/>
        </w:rPr>
        <w:t xml:space="preserve"> mee stromende </w:t>
      </w:r>
      <w:r w:rsidRPr="009563E0">
        <w:rPr>
          <w:color w:val="333333"/>
          <w:sz w:val="24"/>
          <w:szCs w:val="24"/>
        </w:rPr>
        <w:t>nevengeul zijn een waardevolle toevoeging aan de licht meanderende beek. Er ontstaan hier paaiplaatsen voor vis</w:t>
      </w:r>
      <w:r w:rsidR="28635B68" w:rsidRPr="009563E0">
        <w:rPr>
          <w:color w:val="333333"/>
          <w:sz w:val="24"/>
          <w:szCs w:val="24"/>
        </w:rPr>
        <w:t xml:space="preserve"> en </w:t>
      </w:r>
      <w:r w:rsidRPr="009563E0">
        <w:rPr>
          <w:color w:val="333333"/>
          <w:sz w:val="24"/>
          <w:szCs w:val="24"/>
        </w:rPr>
        <w:t xml:space="preserve">het levert </w:t>
      </w:r>
      <w:r w:rsidR="04276EAB" w:rsidRPr="009563E0">
        <w:rPr>
          <w:color w:val="333333"/>
          <w:sz w:val="24"/>
          <w:szCs w:val="24"/>
        </w:rPr>
        <w:t xml:space="preserve">overgangen van natte naar droge natuur </w:t>
      </w:r>
      <w:r w:rsidRPr="009563E0">
        <w:rPr>
          <w:color w:val="333333"/>
          <w:sz w:val="24"/>
          <w:szCs w:val="24"/>
        </w:rPr>
        <w:t>op die er nu niet zijn</w:t>
      </w:r>
      <w:r w:rsidR="13FEC8A7" w:rsidRPr="009563E0">
        <w:rPr>
          <w:color w:val="333333"/>
          <w:sz w:val="24"/>
          <w:szCs w:val="24"/>
        </w:rPr>
        <w:t>. D</w:t>
      </w:r>
      <w:r w:rsidRPr="009563E0">
        <w:rPr>
          <w:color w:val="333333"/>
          <w:sz w:val="24"/>
          <w:szCs w:val="24"/>
        </w:rPr>
        <w:t xml:space="preserve">aarmee vergroot het de biodiversiteit. </w:t>
      </w:r>
      <w:r w:rsidR="0BAA0336" w:rsidRPr="009563E0">
        <w:rPr>
          <w:sz w:val="24"/>
          <w:szCs w:val="24"/>
        </w:rPr>
        <w:br/>
        <w:t>Het plan voorziet ook in meer begroeiing voor voldoende schaduw op de beek. Dit verbetert het leefklimaat voor allerlei waterplanten en kleine waterdieren.</w:t>
      </w:r>
      <w:r w:rsidR="15058BCA" w:rsidRPr="009563E0">
        <w:rPr>
          <w:sz w:val="24"/>
          <w:szCs w:val="24"/>
        </w:rPr>
        <w:t xml:space="preserve"> </w:t>
      </w:r>
    </w:p>
    <w:p w14:paraId="5A57ABEB" w14:textId="7AD6E1B8" w:rsidR="00D742BB" w:rsidRPr="009563E0" w:rsidRDefault="0BAA0336" w:rsidP="4E4E9A21">
      <w:pPr>
        <w:rPr>
          <w:sz w:val="24"/>
          <w:szCs w:val="24"/>
        </w:rPr>
      </w:pPr>
      <w:r w:rsidRPr="009563E0">
        <w:rPr>
          <w:sz w:val="24"/>
          <w:szCs w:val="24"/>
        </w:rPr>
        <w:t xml:space="preserve"> </w:t>
      </w:r>
    </w:p>
    <w:p w14:paraId="6ECF7236" w14:textId="2A00A935" w:rsidR="00D742BB" w:rsidRPr="009563E0" w:rsidRDefault="0BAA0336" w:rsidP="119A3EA2">
      <w:pPr>
        <w:spacing w:before="60" w:after="180"/>
        <w:ind w:left="-20" w:right="-20"/>
        <w:rPr>
          <w:sz w:val="24"/>
          <w:szCs w:val="24"/>
        </w:rPr>
      </w:pPr>
      <w:r w:rsidRPr="009563E0">
        <w:rPr>
          <w:b/>
          <w:bCs/>
          <w:color w:val="333333"/>
          <w:sz w:val="24"/>
          <w:szCs w:val="24"/>
        </w:rPr>
        <w:t>Onderzoek naar bodemverrassingen</w:t>
      </w:r>
      <w:r w:rsidRPr="009563E0">
        <w:rPr>
          <w:sz w:val="24"/>
          <w:szCs w:val="24"/>
        </w:rPr>
        <w:br/>
      </w:r>
      <w:r w:rsidR="71D19003" w:rsidRPr="009563E0">
        <w:rPr>
          <w:rFonts w:ascii="Calibri" w:eastAsia="Calibri" w:hAnsi="Calibri" w:cs="Calibri"/>
          <w:sz w:val="24"/>
          <w:szCs w:val="24"/>
        </w:rPr>
        <w:t>Voordat we in de grond gaan graven</w:t>
      </w:r>
      <w:r w:rsidR="00C030F8">
        <w:rPr>
          <w:rFonts w:ascii="Calibri" w:eastAsia="Calibri" w:hAnsi="Calibri" w:cs="Calibri"/>
          <w:sz w:val="24"/>
          <w:szCs w:val="24"/>
        </w:rPr>
        <w:t>,</w:t>
      </w:r>
      <w:r w:rsidR="71D19003" w:rsidRPr="009563E0">
        <w:rPr>
          <w:rFonts w:ascii="Calibri" w:eastAsia="Calibri" w:hAnsi="Calibri" w:cs="Calibri"/>
          <w:sz w:val="24"/>
          <w:szCs w:val="24"/>
        </w:rPr>
        <w:t xml:space="preserve"> doen we onderzoek. Eén van die onderzoeken is het </w:t>
      </w:r>
      <w:r w:rsidR="00C030F8">
        <w:rPr>
          <w:rFonts w:ascii="Calibri" w:eastAsia="Calibri" w:hAnsi="Calibri" w:cs="Calibri"/>
          <w:sz w:val="24"/>
          <w:szCs w:val="24"/>
        </w:rPr>
        <w:t>o</w:t>
      </w:r>
      <w:r w:rsidR="71D19003" w:rsidRPr="009563E0">
        <w:rPr>
          <w:rFonts w:ascii="Calibri" w:eastAsia="Calibri" w:hAnsi="Calibri" w:cs="Calibri"/>
          <w:sz w:val="24"/>
          <w:szCs w:val="24"/>
        </w:rPr>
        <w:t xml:space="preserve">nderzoek naar </w:t>
      </w:r>
      <w:r w:rsidR="00C030F8">
        <w:rPr>
          <w:rFonts w:ascii="Calibri" w:eastAsia="Calibri" w:hAnsi="Calibri" w:cs="Calibri"/>
          <w:sz w:val="24"/>
          <w:szCs w:val="24"/>
        </w:rPr>
        <w:t>o</w:t>
      </w:r>
      <w:r w:rsidR="71D19003" w:rsidRPr="009563E0">
        <w:rPr>
          <w:rFonts w:ascii="Calibri" w:eastAsia="Calibri" w:hAnsi="Calibri" w:cs="Calibri"/>
          <w:sz w:val="24"/>
          <w:szCs w:val="24"/>
        </w:rPr>
        <w:t xml:space="preserve">ntplofbare </w:t>
      </w:r>
      <w:r w:rsidR="00C030F8">
        <w:rPr>
          <w:rFonts w:ascii="Calibri" w:eastAsia="Calibri" w:hAnsi="Calibri" w:cs="Calibri"/>
          <w:sz w:val="24"/>
          <w:szCs w:val="24"/>
        </w:rPr>
        <w:t>o</w:t>
      </w:r>
      <w:r w:rsidR="71D19003" w:rsidRPr="009563E0">
        <w:rPr>
          <w:rFonts w:ascii="Calibri" w:eastAsia="Calibri" w:hAnsi="Calibri" w:cs="Calibri"/>
          <w:sz w:val="24"/>
          <w:szCs w:val="24"/>
        </w:rPr>
        <w:t xml:space="preserve">orlogsresten (ook wel niet gesprongen explosieven onderzoek genoemd). Uit dit onderzoek is naar voren gekomen dat er een aantal verdachte objecten zijn. Deze worden in het veld gedetecteerd oftewel opgespoord. Dit doen we om een veilige </w:t>
      </w:r>
      <w:r w:rsidR="6E00FFC9" w:rsidRPr="009563E0">
        <w:rPr>
          <w:rFonts w:ascii="Calibri" w:eastAsia="Calibri" w:hAnsi="Calibri" w:cs="Calibri"/>
          <w:sz w:val="24"/>
          <w:szCs w:val="24"/>
        </w:rPr>
        <w:t xml:space="preserve">werkomgeving te creëren voor de aannemer. </w:t>
      </w:r>
      <w:r w:rsidRPr="009563E0">
        <w:rPr>
          <w:sz w:val="24"/>
          <w:szCs w:val="24"/>
        </w:rPr>
        <w:t>Voor de</w:t>
      </w:r>
      <w:r w:rsidR="4D537262" w:rsidRPr="009563E0">
        <w:rPr>
          <w:sz w:val="24"/>
          <w:szCs w:val="24"/>
        </w:rPr>
        <w:t>ze</w:t>
      </w:r>
      <w:r w:rsidRPr="009563E0">
        <w:rPr>
          <w:sz w:val="24"/>
          <w:szCs w:val="24"/>
        </w:rPr>
        <w:t xml:space="preserve"> opsporing heeft het waterschap Den Ouden </w:t>
      </w:r>
      <w:proofErr w:type="spellStart"/>
      <w:r w:rsidRPr="009563E0">
        <w:rPr>
          <w:sz w:val="24"/>
          <w:szCs w:val="24"/>
        </w:rPr>
        <w:t>Bodac</w:t>
      </w:r>
      <w:proofErr w:type="spellEnd"/>
      <w:r w:rsidRPr="009563E0">
        <w:rPr>
          <w:sz w:val="24"/>
          <w:szCs w:val="24"/>
        </w:rPr>
        <w:t xml:space="preserve"> ingeschakeld. Zij werken handmatig waar dit kan. Dieper gelegen objecten worden benaderd met een beveiligde graafmachine. Deze is voorzien van aangepast cabineglas ter bescherming van de machinist. Als een gevonden explosief verwijderd is, wordt het veiliggesteld in een speciale container met een kluis</w:t>
      </w:r>
      <w:r w:rsidR="36374B53" w:rsidRPr="009563E0">
        <w:rPr>
          <w:sz w:val="24"/>
          <w:szCs w:val="24"/>
        </w:rPr>
        <w:t>.</w:t>
      </w:r>
      <w:r w:rsidR="456E28F4" w:rsidRPr="009563E0">
        <w:rPr>
          <w:sz w:val="24"/>
          <w:szCs w:val="24"/>
        </w:rPr>
        <w:t xml:space="preserve"> </w:t>
      </w:r>
      <w:r w:rsidR="32890293" w:rsidRPr="009563E0">
        <w:rPr>
          <w:sz w:val="24"/>
          <w:szCs w:val="24"/>
        </w:rPr>
        <w:t xml:space="preserve">Deze voorbereidende werkzaamheden duren naar verwachting </w:t>
      </w:r>
      <w:r w:rsidR="18FCBBCB" w:rsidRPr="009563E0">
        <w:rPr>
          <w:sz w:val="24"/>
          <w:szCs w:val="24"/>
        </w:rPr>
        <w:t>twee</w:t>
      </w:r>
      <w:r w:rsidR="32890293" w:rsidRPr="009563E0">
        <w:rPr>
          <w:sz w:val="24"/>
          <w:szCs w:val="24"/>
        </w:rPr>
        <w:t xml:space="preserve"> weken. </w:t>
      </w:r>
    </w:p>
    <w:p w14:paraId="67EB0C28" w14:textId="6A85BCE7" w:rsidR="00D742BB" w:rsidRDefault="0BAA0336" w:rsidP="4A21B0FD">
      <w:pPr>
        <w:spacing w:before="60" w:after="180"/>
        <w:rPr>
          <w:rStyle w:val="Hyperlink"/>
          <w:color w:val="0000FF"/>
          <w:sz w:val="24"/>
          <w:szCs w:val="24"/>
        </w:rPr>
      </w:pPr>
      <w:r w:rsidRPr="4A21B0FD">
        <w:rPr>
          <w:b/>
          <w:bCs/>
          <w:color w:val="333333"/>
          <w:sz w:val="24"/>
          <w:szCs w:val="24"/>
        </w:rPr>
        <w:t>Werk duurt half jaar</w:t>
      </w:r>
      <w:r>
        <w:br/>
      </w:r>
      <w:r w:rsidRPr="4A21B0FD">
        <w:rPr>
          <w:color w:val="333333"/>
          <w:sz w:val="24"/>
          <w:szCs w:val="24"/>
        </w:rPr>
        <w:t xml:space="preserve">Zodra de bodemonderzoekers groen licht geven aan het waterschap, kan met de uitvoerende werkzaamheden gestart worden. Waarschijnlijk </w:t>
      </w:r>
      <w:r w:rsidR="3AA49AAE" w:rsidRPr="4A21B0FD">
        <w:rPr>
          <w:color w:val="333333"/>
          <w:sz w:val="24"/>
          <w:szCs w:val="24"/>
        </w:rPr>
        <w:t xml:space="preserve">is </w:t>
      </w:r>
      <w:r w:rsidRPr="4A21B0FD">
        <w:rPr>
          <w:color w:val="333333"/>
          <w:sz w:val="24"/>
          <w:szCs w:val="24"/>
        </w:rPr>
        <w:t xml:space="preserve">dit </w:t>
      </w:r>
      <w:r w:rsidR="3478CB82" w:rsidRPr="4A21B0FD">
        <w:rPr>
          <w:color w:val="333333"/>
          <w:sz w:val="24"/>
          <w:szCs w:val="24"/>
        </w:rPr>
        <w:t xml:space="preserve">begin </w:t>
      </w:r>
      <w:r w:rsidRPr="4A21B0FD">
        <w:rPr>
          <w:color w:val="333333"/>
          <w:sz w:val="24"/>
          <w:szCs w:val="24"/>
        </w:rPr>
        <w:t>februari aanstaande. Naar verwachting gaat het werk een half jaar duren</w:t>
      </w:r>
      <w:r w:rsidRPr="4A21B0FD">
        <w:rPr>
          <w:sz w:val="24"/>
          <w:szCs w:val="24"/>
        </w:rPr>
        <w:t xml:space="preserve">. Meer informatie over dit project: </w:t>
      </w:r>
      <w:hyperlink r:id="rId12">
        <w:r w:rsidRPr="4A21B0FD">
          <w:rPr>
            <w:rStyle w:val="Hyperlink"/>
            <w:color w:val="0000FF"/>
            <w:sz w:val="24"/>
            <w:szCs w:val="24"/>
          </w:rPr>
          <w:t>Herinrichting Geleenbeek Oude Rijksweg - Waterschap Limburg</w:t>
        </w:r>
      </w:hyperlink>
    </w:p>
    <w:p w14:paraId="662DBEF0" w14:textId="1AD4A3CB" w:rsidR="00D742BB" w:rsidRPr="009563E0" w:rsidRDefault="78BCFAA1" w:rsidP="009563E0">
      <w:pPr>
        <w:spacing w:before="60" w:after="180"/>
        <w:rPr>
          <w:color w:val="333333"/>
          <w:sz w:val="24"/>
          <w:szCs w:val="24"/>
        </w:rPr>
      </w:pPr>
      <w:r w:rsidRPr="4E4E9A21">
        <w:rPr>
          <w:color w:val="333333"/>
          <w:sz w:val="24"/>
          <w:szCs w:val="24"/>
        </w:rPr>
        <w:t xml:space="preserve"> </w:t>
      </w:r>
    </w:p>
    <w:p w14:paraId="40DB57E9" w14:textId="7C5CECD4" w:rsidR="00D742BB" w:rsidRDefault="00D742BB" w:rsidP="4E4E9A21"/>
    <w:sectPr w:rsidR="00D742BB" w:rsidSect="00D05C4F">
      <w:headerReference w:type="default" r:id="rId13"/>
      <w:footerReference w:type="default" r:id="rId14"/>
      <w:headerReference w:type="first" r:id="rId15"/>
      <w:footerReference w:type="first" r:id="rId16"/>
      <w:pgSz w:w="11907" w:h="16839" w:code="9"/>
      <w:pgMar w:top="595" w:right="1134" w:bottom="1134" w:left="1701" w:header="709"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1AB3" w14:textId="77777777" w:rsidR="000852F0" w:rsidRDefault="000852F0">
      <w:pPr>
        <w:spacing w:line="240" w:lineRule="auto"/>
      </w:pPr>
      <w:r>
        <w:separator/>
      </w:r>
    </w:p>
  </w:endnote>
  <w:endnote w:type="continuationSeparator" w:id="0">
    <w:p w14:paraId="740424B9" w14:textId="77777777" w:rsidR="000852F0" w:rsidRDefault="00085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75D2" w14:textId="45B3934B" w:rsidR="009B6E17" w:rsidRDefault="00E473F2" w:rsidP="004E4C43">
    <w:pPr>
      <w:pStyle w:val="Voettekst"/>
      <w:rPr>
        <w:sz w:val="16"/>
        <w:szCs w:val="16"/>
      </w:rPr>
    </w:pPr>
    <w:r>
      <w:rPr>
        <w:sz w:val="16"/>
        <w:szCs w:val="16"/>
      </w:rPr>
      <w:t xml:space="preserve">Pagina </w:t>
    </w:r>
    <w:r w:rsidR="00850F3C" w:rsidRPr="009E31AD">
      <w:rPr>
        <w:sz w:val="16"/>
        <w:szCs w:val="16"/>
      </w:rPr>
      <w:fldChar w:fldCharType="begin"/>
    </w:r>
    <w:r w:rsidR="00850F3C" w:rsidRPr="009E31AD">
      <w:rPr>
        <w:sz w:val="16"/>
        <w:szCs w:val="16"/>
      </w:rPr>
      <w:instrText xml:space="preserve"> PAGE   \* MERGEFORMAT </w:instrText>
    </w:r>
    <w:r w:rsidR="00850F3C" w:rsidRPr="009E31AD">
      <w:rPr>
        <w:sz w:val="16"/>
        <w:szCs w:val="16"/>
      </w:rPr>
      <w:fldChar w:fldCharType="separate"/>
    </w:r>
    <w:r w:rsidR="00850F3C">
      <w:rPr>
        <w:sz w:val="16"/>
        <w:szCs w:val="16"/>
      </w:rPr>
      <w:t>1</w:t>
    </w:r>
    <w:r w:rsidR="00850F3C" w:rsidRPr="009E31AD">
      <w:rPr>
        <w:sz w:val="16"/>
        <w:szCs w:val="16"/>
      </w:rPr>
      <w:fldChar w:fldCharType="end"/>
    </w:r>
    <w:r w:rsidR="00850F3C" w:rsidRPr="009E31AD">
      <w:rPr>
        <w:sz w:val="16"/>
        <w:szCs w:val="16"/>
      </w:rPr>
      <w:t>/</w:t>
    </w:r>
    <w:r w:rsidR="00850F3C" w:rsidRPr="009E31AD">
      <w:rPr>
        <w:sz w:val="16"/>
        <w:szCs w:val="16"/>
      </w:rPr>
      <w:fldChar w:fldCharType="begin"/>
    </w:r>
    <w:r w:rsidR="00850F3C" w:rsidRPr="009E31AD">
      <w:rPr>
        <w:sz w:val="16"/>
        <w:szCs w:val="16"/>
      </w:rPr>
      <w:instrText xml:space="preserve"> NUMPAGES   \* MERGEFORMAT </w:instrText>
    </w:r>
    <w:r w:rsidR="00850F3C" w:rsidRPr="009E31AD">
      <w:rPr>
        <w:sz w:val="16"/>
        <w:szCs w:val="16"/>
      </w:rPr>
      <w:fldChar w:fldCharType="separate"/>
    </w:r>
    <w:r w:rsidR="00850F3C">
      <w:rPr>
        <w:sz w:val="16"/>
        <w:szCs w:val="16"/>
      </w:rPr>
      <w:t>2</w:t>
    </w:r>
    <w:r w:rsidR="00850F3C" w:rsidRPr="009E31AD">
      <w:rPr>
        <w:sz w:val="16"/>
        <w:szCs w:val="16"/>
      </w:rPr>
      <w:fldChar w:fldCharType="end"/>
    </w:r>
  </w:p>
  <w:p w14:paraId="27D8012D" w14:textId="3F12F1AD" w:rsidR="00850F3C" w:rsidRPr="009E31AD" w:rsidRDefault="00E473F2" w:rsidP="004E4C43">
    <w:pPr>
      <w:pStyle w:val="Voettekst"/>
      <w:rPr>
        <w:sz w:val="16"/>
        <w:szCs w:val="16"/>
      </w:rPr>
    </w:pPr>
    <w:proofErr w:type="spellStart"/>
    <w:r w:rsidRPr="009E31AD">
      <w:rPr>
        <w:sz w:val="16"/>
        <w:szCs w:val="16"/>
      </w:rPr>
      <w:t>Zaaknr</w:t>
    </w:r>
    <w:proofErr w:type="spellEnd"/>
    <w:r w:rsidRPr="009E31AD">
      <w:rPr>
        <w:sz w:val="16"/>
        <w:szCs w:val="16"/>
      </w:rPr>
      <w:t xml:space="preserve">. </w:t>
    </w:r>
    <w:r>
      <w:rPr>
        <w:sz w:val="16"/>
        <w:szCs w:val="16"/>
      </w:rPr>
      <w:t>2024-Z726</w:t>
    </w:r>
    <w:r w:rsidR="00403095">
      <w:rPr>
        <w:sz w:val="16"/>
        <w:szCs w:val="16"/>
      </w:rPr>
      <w:t xml:space="preserve"> / </w:t>
    </w:r>
    <w:r w:rsidRPr="009E31AD">
      <w:rPr>
        <w:sz w:val="16"/>
        <w:szCs w:val="16"/>
      </w:rPr>
      <w:t>Doc</w:t>
    </w:r>
    <w:r w:rsidR="00D05C4F">
      <w:rPr>
        <w:sz w:val="16"/>
        <w:szCs w:val="16"/>
      </w:rPr>
      <w:t>.</w:t>
    </w:r>
    <w:r w:rsidRPr="009E31AD">
      <w:rPr>
        <w:sz w:val="16"/>
        <w:szCs w:val="16"/>
      </w:rPr>
      <w:t>nr.</w:t>
    </w:r>
    <w:r>
      <w:rPr>
        <w:sz w:val="16"/>
        <w:szCs w:val="16"/>
      </w:rPr>
      <w:t xml:space="preserve"> </w:t>
    </w:r>
    <w:sdt>
      <w:sdtPr>
        <w:rPr>
          <w:sz w:val="16"/>
          <w:szCs w:val="16"/>
        </w:rPr>
        <w:alias w:val="Titel"/>
        <w:id w:val="-132179528"/>
        <w:placeholder>
          <w:docPart w:val="7A184ACD08B44853BC231783FBE5BC57"/>
        </w:placeholder>
        <w:dataBinding w:prefixMappings="xmlns:ns0='http://purl.org/dc/elements/1.1/' xmlns:ns1='http://schemas.openxmlformats.org/package/2006/metadata/core-properties' " w:xpath="/ns1:coreProperties[1]/ns0:title[1]" w:storeItemID="{6C3C8BC8-F283-45AE-878A-BAB7291924A1}"/>
        <w:text/>
      </w:sdtPr>
      <w:sdtEndPr/>
      <w:sdtContent>
        <w:r w:rsidR="004978CA">
          <w:rPr>
            <w:sz w:val="16"/>
            <w:szCs w:val="16"/>
          </w:rPr>
          <w:t>WLDOC-806627783-13714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2969" w14:textId="71022416" w:rsidR="009B6E17" w:rsidRDefault="00E473F2" w:rsidP="004E4C43">
    <w:pPr>
      <w:pStyle w:val="Voettekst"/>
      <w:rPr>
        <w:sz w:val="16"/>
        <w:szCs w:val="16"/>
      </w:rPr>
    </w:pPr>
    <w:r>
      <w:rPr>
        <w:sz w:val="16"/>
        <w:szCs w:val="16"/>
      </w:rPr>
      <w:t xml:space="preserve">Pagina </w:t>
    </w:r>
    <w:r w:rsidR="009E31AD" w:rsidRPr="009E31AD">
      <w:rPr>
        <w:sz w:val="16"/>
        <w:szCs w:val="16"/>
      </w:rPr>
      <w:fldChar w:fldCharType="begin"/>
    </w:r>
    <w:r w:rsidR="009E31AD" w:rsidRPr="009E31AD">
      <w:rPr>
        <w:sz w:val="16"/>
        <w:szCs w:val="16"/>
      </w:rPr>
      <w:instrText xml:space="preserve"> PAGE   \* MERGEFORMAT </w:instrText>
    </w:r>
    <w:r w:rsidR="009E31AD" w:rsidRPr="009E31AD">
      <w:rPr>
        <w:sz w:val="16"/>
        <w:szCs w:val="16"/>
      </w:rPr>
      <w:fldChar w:fldCharType="separate"/>
    </w:r>
    <w:r w:rsidR="009E31AD" w:rsidRPr="009E31AD">
      <w:rPr>
        <w:noProof/>
        <w:sz w:val="16"/>
        <w:szCs w:val="16"/>
      </w:rPr>
      <w:t>1</w:t>
    </w:r>
    <w:r w:rsidR="009E31AD" w:rsidRPr="009E31AD">
      <w:rPr>
        <w:sz w:val="16"/>
        <w:szCs w:val="16"/>
      </w:rPr>
      <w:fldChar w:fldCharType="end"/>
    </w:r>
    <w:r w:rsidR="009E31AD" w:rsidRPr="009E31AD">
      <w:rPr>
        <w:sz w:val="16"/>
        <w:szCs w:val="16"/>
      </w:rPr>
      <w:t>/</w:t>
    </w:r>
    <w:r w:rsidR="009E31AD" w:rsidRPr="009E31AD">
      <w:rPr>
        <w:sz w:val="16"/>
        <w:szCs w:val="16"/>
      </w:rPr>
      <w:fldChar w:fldCharType="begin"/>
    </w:r>
    <w:r w:rsidR="009E31AD" w:rsidRPr="009E31AD">
      <w:rPr>
        <w:sz w:val="16"/>
        <w:szCs w:val="16"/>
      </w:rPr>
      <w:instrText xml:space="preserve"> NUMPAGES   \* MERGEFORMAT </w:instrText>
    </w:r>
    <w:r w:rsidR="009E31AD" w:rsidRPr="009E31AD">
      <w:rPr>
        <w:sz w:val="16"/>
        <w:szCs w:val="16"/>
      </w:rPr>
      <w:fldChar w:fldCharType="separate"/>
    </w:r>
    <w:r w:rsidR="009E31AD" w:rsidRPr="009E31AD">
      <w:rPr>
        <w:noProof/>
        <w:sz w:val="16"/>
        <w:szCs w:val="16"/>
      </w:rPr>
      <w:t>1</w:t>
    </w:r>
    <w:r w:rsidR="009E31AD" w:rsidRPr="009E31AD">
      <w:rPr>
        <w:sz w:val="16"/>
        <w:szCs w:val="16"/>
      </w:rPr>
      <w:fldChar w:fldCharType="end"/>
    </w:r>
  </w:p>
  <w:p w14:paraId="5A4ECF4E" w14:textId="0C08661F" w:rsidR="009E31AD" w:rsidRPr="009E31AD" w:rsidRDefault="00E473F2" w:rsidP="004E4C43">
    <w:pPr>
      <w:pStyle w:val="Voettekst"/>
      <w:rPr>
        <w:sz w:val="16"/>
        <w:szCs w:val="16"/>
      </w:rPr>
    </w:pPr>
    <w:proofErr w:type="spellStart"/>
    <w:r w:rsidRPr="009E31AD">
      <w:rPr>
        <w:sz w:val="16"/>
        <w:szCs w:val="16"/>
      </w:rPr>
      <w:t>Zaaknr</w:t>
    </w:r>
    <w:proofErr w:type="spellEnd"/>
    <w:r w:rsidRPr="009E31AD">
      <w:rPr>
        <w:sz w:val="16"/>
        <w:szCs w:val="16"/>
      </w:rPr>
      <w:t xml:space="preserve">. </w:t>
    </w:r>
    <w:r>
      <w:rPr>
        <w:sz w:val="16"/>
        <w:szCs w:val="16"/>
      </w:rPr>
      <w:t>2024-Z726</w:t>
    </w:r>
    <w:r w:rsidR="00403095">
      <w:rPr>
        <w:sz w:val="16"/>
        <w:szCs w:val="16"/>
      </w:rPr>
      <w:t xml:space="preserve"> / </w:t>
    </w:r>
    <w:r w:rsidRPr="009E31AD">
      <w:rPr>
        <w:sz w:val="16"/>
        <w:szCs w:val="16"/>
      </w:rPr>
      <w:t>Doc</w:t>
    </w:r>
    <w:r w:rsidR="00D05C4F">
      <w:rPr>
        <w:sz w:val="16"/>
        <w:szCs w:val="16"/>
      </w:rPr>
      <w:t>.</w:t>
    </w:r>
    <w:r w:rsidR="006A175B">
      <w:rPr>
        <w:sz w:val="16"/>
        <w:szCs w:val="16"/>
      </w:rPr>
      <w:t>nr</w:t>
    </w:r>
    <w:r w:rsidRPr="009E31AD">
      <w:rPr>
        <w:sz w:val="16"/>
        <w:szCs w:val="16"/>
      </w:rPr>
      <w:t>.</w:t>
    </w:r>
    <w:r w:rsidR="00517CF2">
      <w:rPr>
        <w:sz w:val="16"/>
        <w:szCs w:val="16"/>
      </w:rPr>
      <w:t xml:space="preserve"> </w:t>
    </w:r>
    <w:sdt>
      <w:sdtPr>
        <w:rPr>
          <w:sz w:val="16"/>
          <w:szCs w:val="16"/>
        </w:rPr>
        <w:alias w:val="Titel"/>
        <w:id w:val="-2087605009"/>
        <w:placeholder>
          <w:docPart w:val="C88C22B4CF09469EAD932174CBDB58DF"/>
        </w:placeholder>
        <w:dataBinding w:prefixMappings="xmlns:ns0='http://purl.org/dc/elements/1.1/' xmlns:ns1='http://schemas.openxmlformats.org/package/2006/metadata/core-properties' " w:xpath="/ns1:coreProperties[1]/ns0:title[1]" w:storeItemID="{6C3C8BC8-F283-45AE-878A-BAB7291924A1}"/>
        <w:text/>
      </w:sdtPr>
      <w:sdtEndPr/>
      <w:sdtContent>
        <w:r w:rsidR="004978CA">
          <w:rPr>
            <w:sz w:val="16"/>
            <w:szCs w:val="16"/>
          </w:rPr>
          <w:t>WLDOC-806627783-13714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E217" w14:textId="77777777" w:rsidR="000852F0" w:rsidRDefault="000852F0">
      <w:pPr>
        <w:spacing w:line="240" w:lineRule="auto"/>
      </w:pPr>
      <w:r>
        <w:separator/>
      </w:r>
    </w:p>
  </w:footnote>
  <w:footnote w:type="continuationSeparator" w:id="0">
    <w:p w14:paraId="3DCB484C" w14:textId="77777777" w:rsidR="000852F0" w:rsidRDefault="00085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7490" w14:textId="5BD7B9DF" w:rsidR="003A7632" w:rsidRDefault="00E473F2">
    <w:pPr>
      <w:pStyle w:val="Koptekst"/>
    </w:pPr>
    <w:r>
      <w:rPr>
        <w:noProof/>
      </w:rPr>
      <w:drawing>
        <wp:anchor distT="0" distB="0" distL="114300" distR="114300" simplePos="0" relativeHeight="251658240" behindDoc="0" locked="0" layoutInCell="0" allowOverlap="1" wp14:anchorId="2608EC9A" wp14:editId="07777777">
          <wp:simplePos x="0" y="0"/>
          <wp:positionH relativeFrom="page">
            <wp:posOffset>1076325</wp:posOffset>
          </wp:positionH>
          <wp:positionV relativeFrom="page">
            <wp:posOffset>381000</wp:posOffset>
          </wp:positionV>
          <wp:extent cx="2368800" cy="860400"/>
          <wp:effectExtent l="0" t="0" r="0" b="0"/>
          <wp:wrapNone/>
          <wp:docPr id="1" name="Afbeelding 3" descr="Logo Waterschap Limburg"/>
          <wp:cNvGraphicFramePr/>
          <a:graphic xmlns:a="http://schemas.openxmlformats.org/drawingml/2006/main">
            <a:graphicData uri="http://schemas.openxmlformats.org/drawingml/2006/picture">
              <pic:pic xmlns:pic="http://schemas.openxmlformats.org/drawingml/2006/picture">
                <pic:nvPicPr>
                  <pic:cNvPr id="1" name="Afbeelding 3" descr="Logo Waterschap Limbur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88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5D8760" w14:textId="3281A10A" w:rsidR="006509A5" w:rsidRDefault="006509A5">
    <w:pPr>
      <w:pStyle w:val="Koptekst"/>
    </w:pPr>
  </w:p>
  <w:p w14:paraId="320BBD39" w14:textId="73DB996A" w:rsidR="006509A5" w:rsidRDefault="006509A5">
    <w:pPr>
      <w:pStyle w:val="Koptekst"/>
    </w:pPr>
  </w:p>
  <w:p w14:paraId="4A995C49" w14:textId="5655F63B" w:rsidR="006509A5" w:rsidRDefault="006509A5">
    <w:pPr>
      <w:pStyle w:val="Koptekst"/>
    </w:pPr>
  </w:p>
  <w:p w14:paraId="3AD40708" w14:textId="5E46809F" w:rsidR="006509A5" w:rsidRDefault="006509A5">
    <w:pPr>
      <w:pStyle w:val="Koptekst"/>
    </w:pPr>
  </w:p>
  <w:p w14:paraId="51C12F19" w14:textId="356E071E" w:rsidR="006509A5" w:rsidRDefault="006509A5">
    <w:pPr>
      <w:pStyle w:val="Koptekst"/>
    </w:pPr>
  </w:p>
  <w:p w14:paraId="5913E516" w14:textId="5D0DB40D" w:rsidR="006509A5" w:rsidRDefault="006509A5">
    <w:pPr>
      <w:pStyle w:val="Koptekst"/>
    </w:pPr>
  </w:p>
  <w:p w14:paraId="71C130DC" w14:textId="77777777" w:rsidR="006509A5" w:rsidRDefault="00650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6E3D" w14:textId="0BC3FF51" w:rsidR="00B71F3B" w:rsidRDefault="00E473F2" w:rsidP="00B71F3B">
    <w:r>
      <w:rPr>
        <w:noProof/>
      </w:rPr>
      <w:drawing>
        <wp:anchor distT="0" distB="0" distL="114300" distR="114300" simplePos="0" relativeHeight="251659264" behindDoc="0" locked="0" layoutInCell="0" allowOverlap="1" wp14:anchorId="1D6B9812" wp14:editId="07777777">
          <wp:simplePos x="0" y="0"/>
          <wp:positionH relativeFrom="page">
            <wp:posOffset>1076325</wp:posOffset>
          </wp:positionH>
          <wp:positionV relativeFrom="page">
            <wp:posOffset>381000</wp:posOffset>
          </wp:positionV>
          <wp:extent cx="2368800" cy="860400"/>
          <wp:effectExtent l="0" t="0" r="0" b="0"/>
          <wp:wrapNone/>
          <wp:docPr id="2" name="Afbeelding 3" descr="Logo Waterschap Limburg"/>
          <wp:cNvGraphicFramePr/>
          <a:graphic xmlns:a="http://schemas.openxmlformats.org/drawingml/2006/main">
            <a:graphicData uri="http://schemas.openxmlformats.org/drawingml/2006/picture">
              <pic:pic xmlns:pic="http://schemas.openxmlformats.org/drawingml/2006/picture">
                <pic:nvPicPr>
                  <pic:cNvPr id="2" name="Afbeelding 3" descr="Logo Waterschap Limbur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88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4F98B" w14:textId="77777777" w:rsidR="00B71F3B" w:rsidRDefault="00B71F3B" w:rsidP="00B71F3B"/>
  <w:p w14:paraId="51E2D5DF" w14:textId="35FDD44D" w:rsidR="00B71F3B" w:rsidRDefault="00B71F3B">
    <w:pPr>
      <w:pStyle w:val="Koptekst"/>
    </w:pPr>
  </w:p>
  <w:p w14:paraId="65C6615E" w14:textId="78356921" w:rsidR="00FD2354" w:rsidRDefault="00FD2354">
    <w:pPr>
      <w:pStyle w:val="Koptekst"/>
    </w:pPr>
  </w:p>
  <w:p w14:paraId="340F0E46" w14:textId="5CBEC170" w:rsidR="00FD2354" w:rsidRDefault="00FD2354">
    <w:pPr>
      <w:pStyle w:val="Koptekst"/>
    </w:pPr>
  </w:p>
  <w:p w14:paraId="1D0FC6A6" w14:textId="77777777" w:rsidR="00FD2354" w:rsidRDefault="00FD2354">
    <w:pPr>
      <w:pStyle w:val="Koptekst"/>
    </w:pPr>
  </w:p>
</w:hdr>
</file>

<file path=word/intelligence2.xml><?xml version="1.0" encoding="utf-8"?>
<int2:intelligence xmlns:int2="http://schemas.microsoft.com/office/intelligence/2020/intelligence" xmlns:oel="http://schemas.microsoft.com/office/2019/extlst">
  <int2:observations>
    <int2:textHash int2:hashCode="txZVIA6w50dh3r" int2:id="cBjdbyab">
      <int2:state int2:value="Rejected" int2:type="AugLoop_Text_Critique"/>
    </int2:textHash>
    <int2:textHash int2:hashCode="Q5Vu/PXu6gQ314" int2:id="GtrYG3v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87FD3"/>
    <w:multiLevelType w:val="multilevel"/>
    <w:tmpl w:val="FF4491A0"/>
    <w:styleLink w:val="Stijl1"/>
    <w:lvl w:ilvl="0">
      <w:start w:val="1"/>
      <w:numFmt w:val="decimal"/>
      <w:pStyle w:val="Kop1"/>
      <w:lvlText w:val="%1"/>
      <w:lvlJc w:val="left"/>
      <w:pPr>
        <w:ind w:left="851" w:hanging="851"/>
      </w:pPr>
      <w:rPr>
        <w:rFonts w:ascii="Calibri" w:hAnsi="Calibri" w:hint="default"/>
        <w:b/>
        <w:i w:val="0"/>
        <w:sz w:val="44"/>
      </w:rPr>
    </w:lvl>
    <w:lvl w:ilvl="1">
      <w:start w:val="1"/>
      <w:numFmt w:val="decimal"/>
      <w:pStyle w:val="Kop2"/>
      <w:lvlText w:val="%1.%2"/>
      <w:lvlJc w:val="left"/>
      <w:pPr>
        <w:ind w:left="851" w:hanging="851"/>
      </w:pPr>
      <w:rPr>
        <w:rFonts w:ascii="Calibri" w:hAnsi="Calibri" w:hint="default"/>
        <w:b/>
        <w:i w:val="0"/>
        <w:sz w:val="28"/>
      </w:rPr>
    </w:lvl>
    <w:lvl w:ilvl="2">
      <w:start w:val="1"/>
      <w:numFmt w:val="decimal"/>
      <w:pStyle w:val="Kop3"/>
      <w:lvlText w:val="%1.%2.%3"/>
      <w:lvlJc w:val="left"/>
      <w:pPr>
        <w:ind w:left="851" w:hanging="851"/>
      </w:pPr>
      <w:rPr>
        <w:rFonts w:ascii="Calibri" w:hAnsi="Calibri" w:hint="default"/>
        <w:b/>
        <w:i w:val="0"/>
        <w:sz w:val="22"/>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70292D94"/>
    <w:multiLevelType w:val="multilevel"/>
    <w:tmpl w:val="E6E21A58"/>
    <w:styleLink w:val="Hoofdstukkenrapport"/>
    <w:lvl w:ilvl="0">
      <w:start w:val="1"/>
      <w:numFmt w:val="decimal"/>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16cid:durableId="1321697143">
    <w:abstractNumId w:val="1"/>
  </w:num>
  <w:num w:numId="2" w16cid:durableId="999037982">
    <w:abstractNumId w:val="0"/>
  </w:num>
  <w:num w:numId="3" w16cid:durableId="1751996777">
    <w:abstractNumId w:val="0"/>
  </w:num>
  <w:num w:numId="4" w16cid:durableId="1491679307">
    <w:abstractNumId w:val="0"/>
  </w:num>
  <w:num w:numId="5" w16cid:durableId="162472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DF"/>
    <w:rsid w:val="000779C7"/>
    <w:rsid w:val="000852F0"/>
    <w:rsid w:val="000D38B8"/>
    <w:rsid w:val="001551E2"/>
    <w:rsid w:val="002128FD"/>
    <w:rsid w:val="00272D24"/>
    <w:rsid w:val="002F406B"/>
    <w:rsid w:val="00382FFE"/>
    <w:rsid w:val="003A7632"/>
    <w:rsid w:val="00403095"/>
    <w:rsid w:val="00492EB0"/>
    <w:rsid w:val="004978CA"/>
    <w:rsid w:val="004E4C43"/>
    <w:rsid w:val="00517CF2"/>
    <w:rsid w:val="00542550"/>
    <w:rsid w:val="005A0560"/>
    <w:rsid w:val="006509A5"/>
    <w:rsid w:val="00696859"/>
    <w:rsid w:val="006A175B"/>
    <w:rsid w:val="007A658F"/>
    <w:rsid w:val="007B3958"/>
    <w:rsid w:val="008269F1"/>
    <w:rsid w:val="00850F3C"/>
    <w:rsid w:val="008F3BB6"/>
    <w:rsid w:val="008F576F"/>
    <w:rsid w:val="00905E9D"/>
    <w:rsid w:val="00924F30"/>
    <w:rsid w:val="009563E0"/>
    <w:rsid w:val="00957578"/>
    <w:rsid w:val="00993662"/>
    <w:rsid w:val="0099781E"/>
    <w:rsid w:val="009A01D2"/>
    <w:rsid w:val="009B6E17"/>
    <w:rsid w:val="009E31AD"/>
    <w:rsid w:val="00A61557"/>
    <w:rsid w:val="00AC345D"/>
    <w:rsid w:val="00B3476B"/>
    <w:rsid w:val="00B71F3B"/>
    <w:rsid w:val="00BD6A06"/>
    <w:rsid w:val="00C030F8"/>
    <w:rsid w:val="00C177DD"/>
    <w:rsid w:val="00C31BA9"/>
    <w:rsid w:val="00C6078D"/>
    <w:rsid w:val="00D05C4F"/>
    <w:rsid w:val="00D122E4"/>
    <w:rsid w:val="00D65572"/>
    <w:rsid w:val="00D742BB"/>
    <w:rsid w:val="00D82860"/>
    <w:rsid w:val="00D94AA9"/>
    <w:rsid w:val="00D96CC3"/>
    <w:rsid w:val="00E057B2"/>
    <w:rsid w:val="00E12773"/>
    <w:rsid w:val="00E406DF"/>
    <w:rsid w:val="00E473F2"/>
    <w:rsid w:val="00E80C49"/>
    <w:rsid w:val="00F45E2C"/>
    <w:rsid w:val="00F46480"/>
    <w:rsid w:val="00F653B5"/>
    <w:rsid w:val="00FD2354"/>
    <w:rsid w:val="02590BD4"/>
    <w:rsid w:val="03E139BD"/>
    <w:rsid w:val="04276EAB"/>
    <w:rsid w:val="0661E943"/>
    <w:rsid w:val="07FDB9A4"/>
    <w:rsid w:val="08BFA238"/>
    <w:rsid w:val="090A49EA"/>
    <w:rsid w:val="093D8AF9"/>
    <w:rsid w:val="0A463227"/>
    <w:rsid w:val="0B6C160E"/>
    <w:rsid w:val="0BAA0336"/>
    <w:rsid w:val="0D2526AF"/>
    <w:rsid w:val="0F1CCDE3"/>
    <w:rsid w:val="10B89E44"/>
    <w:rsid w:val="119A3EA2"/>
    <w:rsid w:val="13FEC8A7"/>
    <w:rsid w:val="15058BCA"/>
    <w:rsid w:val="187AE7E8"/>
    <w:rsid w:val="18FA2A0C"/>
    <w:rsid w:val="18FCBBCB"/>
    <w:rsid w:val="1B9E2648"/>
    <w:rsid w:val="1DB472D2"/>
    <w:rsid w:val="20EC1394"/>
    <w:rsid w:val="20EF3455"/>
    <w:rsid w:val="2493CA20"/>
    <w:rsid w:val="24EFED23"/>
    <w:rsid w:val="272D17FB"/>
    <w:rsid w:val="275B2703"/>
    <w:rsid w:val="27BCC755"/>
    <w:rsid w:val="28635B68"/>
    <w:rsid w:val="2AB69F34"/>
    <w:rsid w:val="2B503EEA"/>
    <w:rsid w:val="2DA6F7A5"/>
    <w:rsid w:val="2DDC0900"/>
    <w:rsid w:val="2F4F93E1"/>
    <w:rsid w:val="2F8A1057"/>
    <w:rsid w:val="305A29F0"/>
    <w:rsid w:val="32890293"/>
    <w:rsid w:val="3478CB82"/>
    <w:rsid w:val="348B126F"/>
    <w:rsid w:val="35C2B0FC"/>
    <w:rsid w:val="36374B53"/>
    <w:rsid w:val="39C026CF"/>
    <w:rsid w:val="3A24B590"/>
    <w:rsid w:val="3A5B2FC4"/>
    <w:rsid w:val="3AA49AAE"/>
    <w:rsid w:val="3B1F52B8"/>
    <w:rsid w:val="3B60D029"/>
    <w:rsid w:val="3F7CC830"/>
    <w:rsid w:val="3F8C95CA"/>
    <w:rsid w:val="3FE02602"/>
    <w:rsid w:val="41444136"/>
    <w:rsid w:val="456E28F4"/>
    <w:rsid w:val="458C08BD"/>
    <w:rsid w:val="4837D509"/>
    <w:rsid w:val="4910E8CF"/>
    <w:rsid w:val="4A05F529"/>
    <w:rsid w:val="4A21B0FD"/>
    <w:rsid w:val="4D44957A"/>
    <w:rsid w:val="4D537262"/>
    <w:rsid w:val="4E4E9A21"/>
    <w:rsid w:val="5061E86C"/>
    <w:rsid w:val="53ACD76F"/>
    <w:rsid w:val="56D8C629"/>
    <w:rsid w:val="56E44A1C"/>
    <w:rsid w:val="59C02972"/>
    <w:rsid w:val="5ADD106A"/>
    <w:rsid w:val="5BBA558D"/>
    <w:rsid w:val="5D814F55"/>
    <w:rsid w:val="5DE15190"/>
    <w:rsid w:val="5E7F4FC7"/>
    <w:rsid w:val="5F93AAC9"/>
    <w:rsid w:val="6751B7D1"/>
    <w:rsid w:val="692E3FCE"/>
    <w:rsid w:val="6DACAE1B"/>
    <w:rsid w:val="6DB8267B"/>
    <w:rsid w:val="6E00FFC9"/>
    <w:rsid w:val="7044CB4E"/>
    <w:rsid w:val="71D19003"/>
    <w:rsid w:val="71DD8B14"/>
    <w:rsid w:val="72E3E288"/>
    <w:rsid w:val="75F39A79"/>
    <w:rsid w:val="788A1BED"/>
    <w:rsid w:val="78BCFAA1"/>
    <w:rsid w:val="7BE7388B"/>
    <w:rsid w:val="7CFB3E6A"/>
    <w:rsid w:val="7DC5D0DA"/>
    <w:rsid w:val="7EF0B25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3EB3"/>
  <w15:docId w15:val="{A418D18B-0448-4914-9DC4-C620ADE6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06DF"/>
    <w:pPr>
      <w:spacing w:after="0" w:line="280" w:lineRule="atLeast"/>
    </w:pPr>
    <w:rPr>
      <w:rFonts w:eastAsiaTheme="minorEastAsia"/>
      <w:lang w:val="nl-NL" w:eastAsia="nl-NL"/>
    </w:rPr>
  </w:style>
  <w:style w:type="paragraph" w:styleId="Kop1">
    <w:name w:val="heading 1"/>
    <w:basedOn w:val="Standaard"/>
    <w:next w:val="Standaard"/>
    <w:link w:val="Kop1Char"/>
    <w:uiPriority w:val="9"/>
    <w:qFormat/>
    <w:rsid w:val="00E406DF"/>
    <w:pPr>
      <w:keepNext/>
      <w:keepLines/>
      <w:numPr>
        <w:numId w:val="5"/>
      </w:numPr>
      <w:outlineLvl w:val="0"/>
    </w:pPr>
    <w:rPr>
      <w:rFonts w:eastAsiaTheme="majorEastAsia" w:cstheme="majorBidi"/>
      <w:b/>
      <w:bCs/>
      <w:sz w:val="44"/>
      <w:szCs w:val="28"/>
    </w:rPr>
  </w:style>
  <w:style w:type="paragraph" w:styleId="Kop2">
    <w:name w:val="heading 2"/>
    <w:basedOn w:val="Standaard"/>
    <w:next w:val="Standaard"/>
    <w:link w:val="Kop2Char"/>
    <w:uiPriority w:val="9"/>
    <w:unhideWhenUsed/>
    <w:qFormat/>
    <w:rsid w:val="00E406DF"/>
    <w:pPr>
      <w:keepNext/>
      <w:keepLines/>
      <w:numPr>
        <w:ilvl w:val="1"/>
        <w:numId w:val="5"/>
      </w:numPr>
      <w:outlineLvl w:val="1"/>
    </w:pPr>
    <w:rPr>
      <w:rFonts w:ascii="Calibri" w:eastAsiaTheme="majorEastAsia" w:hAnsi="Calibri" w:cstheme="majorBidi"/>
      <w:b/>
      <w:bCs/>
      <w:sz w:val="28"/>
      <w:szCs w:val="26"/>
    </w:rPr>
  </w:style>
  <w:style w:type="paragraph" w:styleId="Kop3">
    <w:name w:val="heading 3"/>
    <w:basedOn w:val="Standaard"/>
    <w:next w:val="Standaard"/>
    <w:link w:val="Kop3Char"/>
    <w:uiPriority w:val="9"/>
    <w:unhideWhenUsed/>
    <w:qFormat/>
    <w:rsid w:val="00E406DF"/>
    <w:pPr>
      <w:keepNext/>
      <w:keepLines/>
      <w:numPr>
        <w:ilvl w:val="2"/>
        <w:numId w:val="5"/>
      </w:numPr>
      <w:outlineLvl w:val="2"/>
    </w:pPr>
    <w:rPr>
      <w:rFonts w:ascii="Calibri" w:eastAsiaTheme="majorEastAsia" w:hAnsi="Calibri" w:cstheme="majorBidi"/>
      <w:b/>
      <w:bCs/>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06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406DF"/>
    <w:rPr>
      <w:rFonts w:eastAsiaTheme="minorEastAsia"/>
      <w:lang w:val="nl-NL" w:eastAsia="nl-NL"/>
    </w:rPr>
  </w:style>
  <w:style w:type="character" w:customStyle="1" w:styleId="Kop1Char">
    <w:name w:val="Kop 1 Char"/>
    <w:basedOn w:val="Standaardalinea-lettertype"/>
    <w:link w:val="Kop1"/>
    <w:uiPriority w:val="9"/>
    <w:rsid w:val="00E406DF"/>
    <w:rPr>
      <w:rFonts w:eastAsiaTheme="majorEastAsia" w:cstheme="majorBidi"/>
      <w:b/>
      <w:bCs/>
      <w:sz w:val="44"/>
      <w:szCs w:val="28"/>
      <w:lang w:val="nl-NL" w:eastAsia="nl-NL"/>
    </w:rPr>
  </w:style>
  <w:style w:type="character" w:customStyle="1" w:styleId="Kop2Char">
    <w:name w:val="Kop 2 Char"/>
    <w:basedOn w:val="Standaardalinea-lettertype"/>
    <w:link w:val="Kop2"/>
    <w:uiPriority w:val="9"/>
    <w:rsid w:val="00E406DF"/>
    <w:rPr>
      <w:rFonts w:ascii="Calibri" w:eastAsiaTheme="majorEastAsia" w:hAnsi="Calibri" w:cstheme="majorBidi"/>
      <w:b/>
      <w:bCs/>
      <w:sz w:val="28"/>
      <w:szCs w:val="26"/>
      <w:lang w:val="nl-NL" w:eastAsia="nl-NL"/>
    </w:rPr>
  </w:style>
  <w:style w:type="character" w:customStyle="1" w:styleId="Kop3Char">
    <w:name w:val="Kop 3 Char"/>
    <w:basedOn w:val="Standaardalinea-lettertype"/>
    <w:link w:val="Kop3"/>
    <w:uiPriority w:val="9"/>
    <w:rsid w:val="00E406DF"/>
    <w:rPr>
      <w:rFonts w:ascii="Calibri" w:eastAsiaTheme="majorEastAsia" w:hAnsi="Calibri" w:cstheme="majorBidi"/>
      <w:b/>
      <w:bCs/>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5B9BD5"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5B9BD5"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styleId="Hyperlink">
    <w:name w:val="Hyperlink"/>
    <w:basedOn w:val="Standaardalinea-lettertype"/>
    <w:uiPriority w:val="99"/>
    <w:unhideWhenUsed/>
    <w:rsid w:val="00E406DF"/>
    <w:rPr>
      <w:color w:val="0563C1" w:themeColor="hyperlink"/>
      <w:u w:val="single"/>
    </w:rPr>
  </w:style>
  <w:style w:type="table" w:styleId="Tabelraster">
    <w:name w:val="Table Grid"/>
    <w:basedOn w:val="Standaardtabel"/>
    <w:uiPriority w:val="59"/>
    <w:rsid w:val="00E406DF"/>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406D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06DF"/>
    <w:rPr>
      <w:rFonts w:ascii="Tahoma" w:eastAsiaTheme="minorEastAsia" w:hAnsi="Tahoma" w:cs="Tahoma"/>
      <w:sz w:val="16"/>
      <w:szCs w:val="16"/>
      <w:lang w:val="nl-NL" w:eastAsia="nl-NL"/>
    </w:rPr>
  </w:style>
  <w:style w:type="paragraph" w:styleId="Geenafstand">
    <w:name w:val="No Spacing"/>
    <w:uiPriority w:val="1"/>
    <w:rsid w:val="00E406DF"/>
    <w:pPr>
      <w:spacing w:after="0" w:line="240" w:lineRule="auto"/>
    </w:pPr>
    <w:rPr>
      <w:rFonts w:eastAsiaTheme="minorEastAsia"/>
      <w:lang w:val="nl-NL" w:eastAsia="nl-NL"/>
    </w:rPr>
  </w:style>
  <w:style w:type="numbering" w:customStyle="1" w:styleId="Hoofdstukkenrapport">
    <w:name w:val="Hoofdstukken rapport"/>
    <w:uiPriority w:val="99"/>
    <w:rsid w:val="00E406DF"/>
    <w:pPr>
      <w:numPr>
        <w:numId w:val="1"/>
      </w:numPr>
    </w:pPr>
  </w:style>
  <w:style w:type="paragraph" w:customStyle="1" w:styleId="IWVoettekst">
    <w:name w:val="IW_Voettekst"/>
    <w:rsid w:val="00E406DF"/>
    <w:pPr>
      <w:spacing w:after="0" w:line="240" w:lineRule="auto"/>
    </w:pPr>
    <w:rPr>
      <w:rFonts w:eastAsiaTheme="minorEastAsia"/>
      <w:sz w:val="2"/>
      <w:lang w:val="nl-NL" w:eastAsia="nl-NL"/>
    </w:rPr>
  </w:style>
  <w:style w:type="paragraph" w:styleId="Lijstalinea">
    <w:name w:val="List Paragraph"/>
    <w:basedOn w:val="Standaard"/>
    <w:uiPriority w:val="34"/>
    <w:qFormat/>
    <w:rsid w:val="00E406DF"/>
    <w:pPr>
      <w:ind w:left="720"/>
      <w:contextualSpacing/>
    </w:pPr>
  </w:style>
  <w:style w:type="paragraph" w:customStyle="1" w:styleId="Marge">
    <w:name w:val="Marge"/>
    <w:basedOn w:val="Standaard"/>
    <w:rsid w:val="00E406DF"/>
    <w:pPr>
      <w:tabs>
        <w:tab w:val="left" w:pos="1269"/>
      </w:tabs>
      <w:spacing w:line="240" w:lineRule="exact"/>
    </w:pPr>
    <w:rPr>
      <w:sz w:val="16"/>
    </w:rPr>
  </w:style>
  <w:style w:type="paragraph" w:customStyle="1" w:styleId="Marge14pt">
    <w:name w:val="Marge 14pt"/>
    <w:basedOn w:val="Standaard"/>
    <w:rsid w:val="00E406DF"/>
    <w:pPr>
      <w:spacing w:line="280" w:lineRule="exact"/>
    </w:pPr>
    <w:rPr>
      <w:sz w:val="16"/>
    </w:rPr>
  </w:style>
  <w:style w:type="paragraph" w:customStyle="1" w:styleId="Margebold">
    <w:name w:val="Marge bold"/>
    <w:basedOn w:val="Marge"/>
    <w:rsid w:val="00E406DF"/>
    <w:rPr>
      <w:b/>
    </w:rPr>
  </w:style>
  <w:style w:type="numbering" w:customStyle="1" w:styleId="Stijl1">
    <w:name w:val="Stijl1"/>
    <w:uiPriority w:val="99"/>
    <w:rsid w:val="00E406DF"/>
    <w:pPr>
      <w:numPr>
        <w:numId w:val="2"/>
      </w:numPr>
    </w:pPr>
  </w:style>
  <w:style w:type="paragraph" w:customStyle="1" w:styleId="Subtitelrapport">
    <w:name w:val="Subtitel rapport"/>
    <w:next w:val="Standaard"/>
    <w:rsid w:val="00E406DF"/>
    <w:rPr>
      <w:rFonts w:eastAsiaTheme="minorEastAsia"/>
      <w:sz w:val="30"/>
      <w:lang w:val="nl-NL" w:eastAsia="nl-NL"/>
    </w:rPr>
  </w:style>
  <w:style w:type="character" w:styleId="Tekstvantijdelijkeaanduiding">
    <w:name w:val="Placeholder Text"/>
    <w:basedOn w:val="Standaardalinea-lettertype"/>
    <w:uiPriority w:val="99"/>
    <w:semiHidden/>
    <w:rsid w:val="00E406DF"/>
    <w:rPr>
      <w:color w:val="808080"/>
    </w:rPr>
  </w:style>
  <w:style w:type="paragraph" w:customStyle="1" w:styleId="Titeldocument">
    <w:name w:val="Titel document"/>
    <w:next w:val="Standaard"/>
    <w:rsid w:val="00E406DF"/>
    <w:pPr>
      <w:spacing w:after="0" w:line="240" w:lineRule="auto"/>
    </w:pPr>
    <w:rPr>
      <w:rFonts w:eastAsiaTheme="minorEastAsia"/>
      <w:b/>
      <w:sz w:val="44"/>
      <w:lang w:val="nl-NL" w:eastAsia="nl-NL"/>
    </w:rPr>
  </w:style>
  <w:style w:type="paragraph" w:customStyle="1" w:styleId="Titelrapport">
    <w:name w:val="Titel rapport"/>
    <w:rsid w:val="00E406DF"/>
    <w:rPr>
      <w:rFonts w:eastAsiaTheme="minorEastAsia"/>
      <w:b/>
      <w:sz w:val="70"/>
      <w:lang w:val="nl-NL" w:eastAsia="nl-NL"/>
    </w:rPr>
  </w:style>
  <w:style w:type="paragraph" w:styleId="Voettekst">
    <w:name w:val="footer"/>
    <w:basedOn w:val="Standaard"/>
    <w:link w:val="VoettekstChar"/>
    <w:uiPriority w:val="99"/>
    <w:unhideWhenUsed/>
    <w:rsid w:val="00E406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406DF"/>
    <w:rPr>
      <w:rFonts w:eastAsiaTheme="minorEastAsi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aterschaplimburg.nl/uwbuurt/projectenoverzicht/@7311/herinrichting-geleenbeek-oude-rijkswe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C22B4CF09469EAD932174CBDB58DF"/>
        <w:category>
          <w:name w:val="Algemeen"/>
          <w:gallery w:val="placeholder"/>
        </w:category>
        <w:types>
          <w:type w:val="bbPlcHdr"/>
        </w:types>
        <w:behaviors>
          <w:behavior w:val="content"/>
        </w:behaviors>
        <w:guid w:val="{5068F76F-70F0-45F5-8FE6-2D779E395224}"/>
      </w:docPartPr>
      <w:docPartBody>
        <w:p w:rsidR="00E80C49" w:rsidRDefault="007F39BE">
          <w:r w:rsidRPr="00D94AA9">
            <w:rPr>
              <w:rStyle w:val="Tekstvantijdelijkeaanduiding"/>
            </w:rPr>
            <w:t>[Titel]</w:t>
          </w:r>
        </w:p>
      </w:docPartBody>
    </w:docPart>
    <w:docPart>
      <w:docPartPr>
        <w:name w:val="7A184ACD08B44853BC231783FBE5BC57"/>
        <w:category>
          <w:name w:val="Algemeen"/>
          <w:gallery w:val="placeholder"/>
        </w:category>
        <w:types>
          <w:type w:val="bbPlcHdr"/>
        </w:types>
        <w:behaviors>
          <w:behavior w:val="content"/>
        </w:behaviors>
        <w:guid w:val="{898068A2-140D-4A5F-BF52-B89851573239}"/>
      </w:docPartPr>
      <w:docPartBody>
        <w:p w:rsidR="00E80C49" w:rsidRDefault="007F39BE">
          <w:r w:rsidRPr="00D94AA9">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90"/>
    <w:rsid w:val="00010609"/>
    <w:rsid w:val="002639CF"/>
    <w:rsid w:val="007F39BE"/>
    <w:rsid w:val="008E3370"/>
    <w:rsid w:val="00B5762F"/>
    <w:rsid w:val="00E80C49"/>
    <w:rsid w:val="00FB549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5490"/>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0C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omschrijving xmlns="c41d040b-1f23-46d8-95f8-73c4343eacb6">PB Onderzoek voor start werkzaamheden Geleenbeek Oude Rijksweg</Documentomschrijving>
    <n267401cbecb47ff9785abaaf40f91cf xmlns="c41d040b-1f23-46d8-95f8-73c4343eacb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145b3991-d102-4634-a8c5-2b7216d88063</TermId>
        </TermInfo>
      </Terms>
    </n267401cbecb47ff9785abaaf40f91cf>
    <TaxCatchAll xmlns="c41d040b-1f23-46d8-95f8-73c4343eacb6" xsi:nil="true"/>
    <KlantLand xmlns="c41d040b-1f23-46d8-95f8-73c4343eacb6">Nederland</KlantLand>
    <KlantVestigingsnummer xmlns="c41d040b-1f23-46d8-95f8-73c4343eacb6" xsi:nil="true"/>
    <KlantAdres xmlns="c41d040b-1f23-46d8-95f8-73c4343eacb6" xsi:nil="true"/>
    <KlantNaam xmlns="c41d040b-1f23-46d8-95f8-73c4343eacb6" xsi:nil="true"/>
    <ZaakId xmlns="c41d040b-1f23-46d8-95f8-73c4343eacb6">13713</ZaakId>
    <IdentificatiekenmerkTMLO xmlns="c41d040b-1f23-46d8-95f8-73c4343eacb6">Waterschap Limburg</IdentificatiekenmerkTMLO>
    <Zaaknummer xmlns="c41d040b-1f23-46d8-95f8-73c4343eacb6">2024-Z726</Zaaknummer>
    <Documentsortering1 xmlns="c41d040b-1f23-46d8-95f8-73c4343eacb6" xsi:nil="true"/>
    <Verzenddatum xmlns="c41d040b-1f23-46d8-95f8-73c4343eacb6" xsi:nil="true"/>
    <ContactTelefoon xmlns="c41d040b-1f23-46d8-95f8-73c4343eacb6" xsi:nil="true"/>
    <Zaakbehandelaar xmlns="c41d040b-1f23-46d8-95f8-73c4343eacb6" xsi:nil="true"/>
    <DocumentSetDescription xmlns="http://schemas.microsoft.com/sharepoint/v3">PB Onderzoek voor start werkzaamheden Geleenbeek Oude Rijksweg</DocumentSetDescription>
    <Documentsortering2 xmlns="c41d040b-1f23-46d8-95f8-73c4343eacb6" xsi:nil="true"/>
    <UwKenmerk xmlns="c41d040b-1f23-46d8-95f8-73c4343eacb6" xsi:nil="true"/>
    <ContactAdres xmlns="c41d040b-1f23-46d8-95f8-73c4343eacb6" xsi:nil="true"/>
    <ContactLand xmlns="c41d040b-1f23-46d8-95f8-73c4343eacb6">Nederland</ContactLand>
    <KlantPlaats xmlns="c41d040b-1f23-46d8-95f8-73c4343eacb6" xsi:nil="true"/>
    <lcf76f155ced4ddcb4097134ff3c332f xmlns="d4b4adcb-8f74-44d1-b9e5-d8b2991a2f13" xsi:nil="true"/>
    <DatumDocument xmlns="c41d040b-1f23-46d8-95f8-73c4343eacb6" xsi:nil="true"/>
    <DocumentcreatieXML xmlns="c41d040b-1f23-46d8-95f8-73c4343eacb6">4F55416BD9744A8DB8D003AFFAA5AFC1|C2AE77B53E934F9985490965F93EAE09</DocumentcreatieXML>
    <ContactNaam xmlns="c41d040b-1f23-46d8-95f8-73c4343eacb6" xsi:nil="true"/>
    <KlantPostcode xmlns="c41d040b-1f23-46d8-95f8-73c4343eacb6" xsi:nil="true"/>
    <DatumVervanging xmlns="c41d040b-1f23-46d8-95f8-73c4343eacb6" xsi:nil="true"/>
    <Documentnummer xmlns="c41d040b-1f23-46d8-95f8-73c4343eacb6" xsi:nil="true"/>
    <ContactPlaats xmlns="c41d040b-1f23-46d8-95f8-73c4343eacb6" xsi:nil="true"/>
    <Bestandsgrootte xmlns="0be28d51-e4bb-4409-acb7-e50e8878b8e7" xsi:nil="true"/>
    <ContactPostcode xmlns="c41d040b-1f23-46d8-95f8-73c4343eacb6" xsi:nil="true"/>
    <ContactEmail xmlns="c41d040b-1f23-46d8-95f8-73c4343eacb6" xsi:nil="true"/>
    <_dlc_DocId xmlns="0be28d51-e4bb-4409-acb7-e50e8878b8e7">WLDOC-806627783-13714</_dlc_DocId>
    <_dlc_DocIdUrl xmlns="0be28d51-e4bb-4409-acb7-e50e8878b8e7">
      <Url>https://waterschaplimburg.sharepoint.com/sites/Communicatie/_layouts/15/DocIdRedir.aspx?ID=WLDOC-806627783-13714</Url>
      <Description>WLDOC-806627783-13714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e1b9b6d-b887-446c-9dce-4968e9b06264" ContentTypeId="0x010100DCD422DC78816243BC06FDD53AB4B000" PreviousValue="false"/>
</file>

<file path=customXml/item5.xml><?xml version="1.0" encoding="utf-8"?>
<ct:contentTypeSchema xmlns:ct="http://schemas.microsoft.com/office/2006/metadata/contentType" xmlns:ma="http://schemas.microsoft.com/office/2006/metadata/properties/metaAttributes" ct:_="" ma:_="" ma:contentTypeName="document met WL logo" ma:contentTypeID="0x010100DCD422DC78816243BC06FDD53AB4B0000104003416F62A72611C43B24B2C08DB4F4112" ma:contentTypeVersion="2081" ma:contentTypeDescription="document met WL logo" ma:contentTypeScope="" ma:versionID="87d0dacb6e5245f6ad472154368eaa65">
  <xsd:schema xmlns:xsd="http://www.w3.org/2001/XMLSchema" xmlns:xs="http://www.w3.org/2001/XMLSchema" xmlns:p="http://schemas.microsoft.com/office/2006/metadata/properties" xmlns:ns1="c41d040b-1f23-46d8-95f8-73c4343eacb6" xmlns:ns2="http://schemas.microsoft.com/sharepoint/v3" xmlns:ns4="0be28d51-e4bb-4409-acb7-e50e8878b8e7" xmlns:ns5="d4b4adcb-8f74-44d1-b9e5-d8b2991a2f13" targetNamespace="http://schemas.microsoft.com/office/2006/metadata/properties" ma:root="true" ma:fieldsID="45b64abd7e48f8dc84220cf3c8da28a9" ns1:_="" ns2:_="" ns4:_="" ns5:_="">
    <xsd:import namespace="c41d040b-1f23-46d8-95f8-73c4343eacb6"/>
    <xsd:import namespace="http://schemas.microsoft.com/sharepoint/v3"/>
    <xsd:import namespace="0be28d51-e4bb-4409-acb7-e50e8878b8e7"/>
    <xsd:import namespace="d4b4adcb-8f74-44d1-b9e5-d8b2991a2f13"/>
    <xsd:element name="properties">
      <xsd:complexType>
        <xsd:sequence>
          <xsd:element name="documentManagement">
            <xsd:complexType>
              <xsd:all>
                <xsd:element ref="ns1:Documentomschrijving" minOccurs="0"/>
                <xsd:element ref="ns1:Documentsortering1" minOccurs="0"/>
                <xsd:element ref="ns1:Documentsortering2" minOccurs="0"/>
                <xsd:element ref="ns1:UwKenmerk" minOccurs="0"/>
                <xsd:element ref="ns1:DatumDocument" minOccurs="0"/>
                <xsd:element ref="ns1:Verzenddatum" minOccurs="0"/>
                <xsd:element ref="ns1:DatumVervanging" minOccurs="0"/>
                <xsd:element ref="ns1:Documentnummer" minOccurs="0"/>
                <xsd:element ref="ns1:DocumentcreatieXML" minOccurs="0"/>
                <xsd:element ref="ns1:n267401cbecb47ff9785abaaf40f91cf" minOccurs="0"/>
                <xsd:element ref="ns1:TaxCatchAll" minOccurs="0"/>
                <xsd:element ref="ns1:TaxCatchAllLabel" minOccurs="0"/>
                <xsd:element ref="ns1:ContactTelefoon" minOccurs="0"/>
                <xsd:element ref="ns1:ContactPlaats" minOccurs="0"/>
                <xsd:element ref="ns1:ContactAdres" minOccurs="0"/>
                <xsd:element ref="ns1:KlantVestigingsnummer" minOccurs="0"/>
                <xsd:element ref="ns1:ZaakId" minOccurs="0"/>
                <xsd:element ref="ns1:IdentificatiekenmerkTMLO" minOccurs="0"/>
                <xsd:element ref="ns1:KlantAdres" minOccurs="0"/>
                <xsd:element ref="ns1:KlantLand" minOccurs="0"/>
                <xsd:element ref="ns1:Zaaknummer" minOccurs="0"/>
                <xsd:element ref="ns1:KlantPostcode" minOccurs="0"/>
                <xsd:element ref="ns4:Bestandsgrootte" minOccurs="0"/>
                <xsd:element ref="ns1:KlantPlaats" minOccurs="0"/>
                <xsd:element ref="ns1:Zaakbehandelaar" minOccurs="0"/>
                <xsd:element ref="ns2:DocumentSetDescription" minOccurs="0"/>
                <xsd:element ref="ns1:KlantNaam" minOccurs="0"/>
                <xsd:element ref="ns5:lcf76f155ced4ddcb4097134ff3c332f" minOccurs="0"/>
                <xsd:element ref="ns1:ContactNaam" minOccurs="0"/>
                <xsd:element ref="ns1:ContactLand" minOccurs="0"/>
                <xsd:element ref="ns1:ContactEmail" minOccurs="0"/>
                <xsd:element ref="ns1:ContactPostcod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d040b-1f23-46d8-95f8-73c4343eacb6" elementFormDefault="qualified">
    <xsd:import namespace="http://schemas.microsoft.com/office/2006/documentManagement/types"/>
    <xsd:import namespace="http://schemas.microsoft.com/office/infopath/2007/PartnerControls"/>
    <xsd:element name="Documentomschrijving" ma:index="2" nillable="true" ma:displayName="Documentomschrijving" ma:internalName="Documentomschrijving" ma:readOnly="false">
      <xsd:simpleType>
        <xsd:restriction base="dms:Text">
          <xsd:maxLength value="255"/>
        </xsd:restriction>
      </xsd:simpleType>
    </xsd:element>
    <xsd:element name="Documentsortering1" ma:index="3" nillable="true" ma:displayName="Documentsortering 1" ma:internalName="Documentsortering1" ma:readOnly="false">
      <xsd:simpleType>
        <xsd:restriction base="dms:Text">
          <xsd:maxLength value="255"/>
        </xsd:restriction>
      </xsd:simpleType>
    </xsd:element>
    <xsd:element name="Documentsortering2" ma:index="4" nillable="true" ma:displayName="Documentsortering 2" ma:internalName="Documentsortering2" ma:readOnly="false">
      <xsd:simpleType>
        <xsd:restriction base="dms:Text">
          <xsd:maxLength value="255"/>
        </xsd:restriction>
      </xsd:simpleType>
    </xsd:element>
    <xsd:element name="UwKenmerk" ma:index="6" nillable="true" ma:displayName="Uw kenmerk" ma:internalName="UwKenmerk" ma:readOnly="false">
      <xsd:simpleType>
        <xsd:restriction base="dms:Text">
          <xsd:maxLength value="255"/>
        </xsd:restriction>
      </xsd:simpleType>
    </xsd:element>
    <xsd:element name="DatumDocument" ma:index="7" nillable="true" ma:displayName="Datum document" ma:format="DateOnly" ma:internalName="DatumDocument" ma:readOnly="false">
      <xsd:simpleType>
        <xsd:restriction base="dms:DateTime"/>
      </xsd:simpleType>
    </xsd:element>
    <xsd:element name="Verzenddatum" ma:index="8" nillable="true" ma:displayName="Verzenddatum" ma:format="DateOnly" ma:internalName="Verzenddatum" ma:readOnly="false">
      <xsd:simpleType>
        <xsd:restriction base="dms:DateTime"/>
      </xsd:simpleType>
    </xsd:element>
    <xsd:element name="DatumVervanging" ma:index="9" nillable="true" ma:displayName="Datum vervanging" ma:format="DateOnly" ma:internalName="DatumVervanging" ma:readOnly="false">
      <xsd:simpleType>
        <xsd:restriction base="dms:DateTime"/>
      </xsd:simpleType>
    </xsd:element>
    <xsd:element name="Documentnummer" ma:index="10" nillable="true" ma:displayName="Documentnummer" ma:internalName="Documentnummer">
      <xsd:simpleType>
        <xsd:restriction base="dms:Text">
          <xsd:maxLength value="255"/>
        </xsd:restriction>
      </xsd:simpleType>
    </xsd:element>
    <xsd:element name="DocumentcreatieXML" ma:index="12" nillable="true" ma:displayName="DocumentcreatieXML" ma:internalName="DocumentcreatieXML">
      <xsd:simpleType>
        <xsd:restriction base="dms:Text">
          <xsd:maxLength value="255"/>
        </xsd:restriction>
      </xsd:simpleType>
    </xsd:element>
    <xsd:element name="n267401cbecb47ff9785abaaf40f91cf" ma:index="18" nillable="true" ma:taxonomy="true" ma:internalName="n267401cbecb47ff9785abaaf40f91cf" ma:taxonomyFieldName="Documenttype" ma:displayName="Documenttype" ma:default="" ma:fieldId="{7267401c-becb-47ff-9785-abaaf40f91cf}" ma:sspId="9e1b9b6d-b887-446c-9dce-4968e9b06264" ma:termSetId="59527073-0722-4704-8274-799a4aa0e4a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d782faee-f6af-4100-bacc-a37838edf03f}" ma:internalName="TaxCatchAll" ma:showField="CatchAllData" ma:web="0be28d51-e4bb-4409-acb7-e50e8878b8e7">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d782faee-f6af-4100-bacc-a37838edf03f}" ma:internalName="TaxCatchAllLabel" ma:readOnly="true" ma:showField="CatchAllDataLabel" ma:web="0be28d51-e4bb-4409-acb7-e50e8878b8e7">
      <xsd:complexType>
        <xsd:complexContent>
          <xsd:extension base="dms:MultiChoiceLookup">
            <xsd:sequence>
              <xsd:element name="Value" type="dms:Lookup" maxOccurs="unbounded" minOccurs="0" nillable="true"/>
            </xsd:sequence>
          </xsd:extension>
        </xsd:complexContent>
      </xsd:complexType>
    </xsd:element>
    <xsd:element name="ContactTelefoon" ma:index="22" nillable="true" ma:displayName="Contact telefoon" ma:internalName="ContactTelefoon" ma:readOnly="false">
      <xsd:simpleType>
        <xsd:restriction base="dms:Text">
          <xsd:maxLength value="255"/>
        </xsd:restriction>
      </xsd:simpleType>
    </xsd:element>
    <xsd:element name="ContactPlaats" ma:index="23" nillable="true" ma:displayName="Contact  Plaats" ma:internalName="ContactPlaats" ma:readOnly="false">
      <xsd:simpleType>
        <xsd:restriction base="dms:Text">
          <xsd:maxLength value="255"/>
        </xsd:restriction>
      </xsd:simpleType>
    </xsd:element>
    <xsd:element name="ContactAdres" ma:index="24" nillable="true" ma:displayName="Contact adres" ma:internalName="ContactAdres" ma:readOnly="false">
      <xsd:simpleType>
        <xsd:restriction base="dms:Text">
          <xsd:maxLength value="255"/>
        </xsd:restriction>
      </xsd:simpleType>
    </xsd:element>
    <xsd:element name="KlantVestigingsnummer" ma:index="25" nillable="true" ma:displayName="Klant vestigingsnummer" ma:internalName="KlantVestigingsnummer" ma:readOnly="false">
      <xsd:simpleType>
        <xsd:restriction base="dms:Text">
          <xsd:maxLength value="255"/>
        </xsd:restriction>
      </xsd:simpleType>
    </xsd:element>
    <xsd:element name="ZaakId" ma:index="26" nillable="true" ma:displayName="ZaakId" ma:indexed="true" ma:internalName="ZaakId">
      <xsd:simpleType>
        <xsd:restriction base="dms:Text">
          <xsd:maxLength value="255"/>
        </xsd:restriction>
      </xsd:simpleType>
    </xsd:element>
    <xsd:element name="IdentificatiekenmerkTMLO" ma:index="27" nillable="true" ma:displayName="Identificatiekenmerk TMLO" ma:default="Waterschap Limburg" ma:format="Dropdown" ma:internalName="IdentificatiekenmerkTMLO" ma:readOnly="false">
      <xsd:simpleType>
        <xsd:restriction base="dms:Choice">
          <xsd:enumeration value="Waterschap Limburg"/>
        </xsd:restriction>
      </xsd:simpleType>
    </xsd:element>
    <xsd:element name="KlantAdres" ma:index="28" nillable="true" ma:displayName="Klant adres" ma:internalName="KlantAdres" ma:readOnly="false">
      <xsd:simpleType>
        <xsd:restriction base="dms:Text">
          <xsd:maxLength value="255"/>
        </xsd:restriction>
      </xsd:simpleType>
    </xsd:element>
    <xsd:element name="KlantLand" ma:index="29" nillable="true" ma:displayName="Klant land" ma:default="Nederland" ma:format="Dropdown" ma:internalName="KlantLand" ma:readOnly="false">
      <xsd:simpleType>
        <xsd:restriction base="dms:Choice">
          <xsd:enumeration value="Nederland"/>
          <xsd:enumeration value="Belgie"/>
          <xsd:enumeration value="Duitsland"/>
        </xsd:restriction>
      </xsd:simpleType>
    </xsd:element>
    <xsd:element name="Zaaknummer" ma:index="30" nillable="true" ma:displayName="Zaaknummer" ma:internalName="Zaaknummer" ma:readOnly="false">
      <xsd:simpleType>
        <xsd:restriction base="dms:Text">
          <xsd:maxLength value="255"/>
        </xsd:restriction>
      </xsd:simpleType>
    </xsd:element>
    <xsd:element name="KlantPostcode" ma:index="31" nillable="true" ma:displayName="Klant postcode" ma:internalName="KlantPostcode" ma:readOnly="false">
      <xsd:simpleType>
        <xsd:restriction base="dms:Text">
          <xsd:maxLength value="255"/>
        </xsd:restriction>
      </xsd:simpleType>
    </xsd:element>
    <xsd:element name="KlantPlaats" ma:index="33" nillable="true" ma:displayName="Klant plaats" ma:internalName="KlantPlaats" ma:readOnly="false">
      <xsd:simpleType>
        <xsd:restriction base="dms:Text">
          <xsd:maxLength value="255"/>
        </xsd:restriction>
      </xsd:simpleType>
    </xsd:element>
    <xsd:element name="Zaakbehandelaar" ma:index="34" nillable="true" ma:displayName="Zaakbehandelaar" ma:indexed="true" ma:internalName="Zaakbehandelaar">
      <xsd:simpleType>
        <xsd:restriction base="dms:Text">
          <xsd:maxLength value="255"/>
        </xsd:restriction>
      </xsd:simpleType>
    </xsd:element>
    <xsd:element name="KlantNaam" ma:index="36" nillable="true" ma:displayName="Klant naam" ma:internalName="KlantNaam" ma:readOnly="false">
      <xsd:simpleType>
        <xsd:restriction base="dms:Text">
          <xsd:maxLength value="255"/>
        </xsd:restriction>
      </xsd:simpleType>
    </xsd:element>
    <xsd:element name="ContactNaam" ma:index="38" nillable="true" ma:displayName="Contact naam" ma:internalName="ContactNaam" ma:readOnly="false">
      <xsd:simpleType>
        <xsd:restriction base="dms:Text">
          <xsd:maxLength value="255"/>
        </xsd:restriction>
      </xsd:simpleType>
    </xsd:element>
    <xsd:element name="ContactLand" ma:index="39" nillable="true" ma:displayName="Contact land" ma:default="Nederland" ma:format="Dropdown" ma:internalName="ContactLand" ma:readOnly="false">
      <xsd:simpleType>
        <xsd:restriction base="dms:Choice">
          <xsd:enumeration value="Nederland"/>
          <xsd:enumeration value="Belgie"/>
          <xsd:enumeration value="Duitsland"/>
        </xsd:restriction>
      </xsd:simpleType>
    </xsd:element>
    <xsd:element name="ContactEmail" ma:index="40" nillable="true" ma:displayName="Contact email" ma:internalName="ContactEmail" ma:readOnly="false">
      <xsd:simpleType>
        <xsd:restriction base="dms:Text">
          <xsd:maxLength value="255"/>
        </xsd:restriction>
      </xsd:simpleType>
    </xsd:element>
    <xsd:element name="ContactPostcode" ma:index="41" nillable="true" ma:displayName="Contact postcode" ma:internalName="ContactPost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5"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e28d51-e4bb-4409-acb7-e50e8878b8e7" elementFormDefault="qualified">
    <xsd:import namespace="http://schemas.microsoft.com/office/2006/documentManagement/types"/>
    <xsd:import namespace="http://schemas.microsoft.com/office/infopath/2007/PartnerControls"/>
    <xsd:element name="Bestandsgrootte" ma:index="32" nillable="true" ma:displayName="Bestandsgrootte" ma:internalName="Bestandsgrootte" ma:readOnly="false">
      <xsd:simpleType>
        <xsd:restriction base="dms:Text">
          <xsd:maxLength value="255"/>
        </xsd:restriction>
      </xsd:simpleType>
    </xsd:element>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b4adcb-8f74-44d1-b9e5-d8b2991a2f13" elementFormDefault="qualified">
    <xsd:import namespace="http://schemas.microsoft.com/office/2006/documentManagement/types"/>
    <xsd:import namespace="http://schemas.microsoft.com/office/infopath/2007/PartnerControls"/>
    <xsd:element name="lcf76f155ced4ddcb4097134ff3c332f" ma:index="37" nillable="true" ma:displayName="Afbeelding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eur"/>
        <xsd:element ref="dcterms:created" minOccurs="0" maxOccurs="1"/>
        <xsd:element ref="dc:identifier" minOccurs="0" maxOccurs="1"/>
        <xsd:element name="contentType" minOccurs="0" maxOccurs="1" type="xsd:string" ma:index="21" ma:displayName="Inhoudstype"/>
        <xsd:element ref="dc:title" minOccurs="0" maxOccurs="1" ma:index="1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37C7D-72FA-4366-A89F-28861102121A}">
  <ds:schemaRefs>
    <ds:schemaRef ds:uri="http://schemas.microsoft.com/office/2006/metadata/properties"/>
    <ds:schemaRef ds:uri="http://schemas.microsoft.com/office/infopath/2007/PartnerControls"/>
    <ds:schemaRef ds:uri="c41d040b-1f23-46d8-95f8-73c4343eacb6"/>
    <ds:schemaRef ds:uri="http://schemas.microsoft.com/sharepoint/v3"/>
    <ds:schemaRef ds:uri="d4b4adcb-8f74-44d1-b9e5-d8b2991a2f13"/>
    <ds:schemaRef ds:uri="0be28d51-e4bb-4409-acb7-e50e8878b8e7"/>
  </ds:schemaRefs>
</ds:datastoreItem>
</file>

<file path=customXml/itemProps2.xml><?xml version="1.0" encoding="utf-8"?>
<ds:datastoreItem xmlns:ds="http://schemas.openxmlformats.org/officeDocument/2006/customXml" ds:itemID="{22B6DF89-B190-4D39-BF21-0B6C5D351357}">
  <ds:schemaRefs>
    <ds:schemaRef ds:uri="http://schemas.microsoft.com/sharepoint/v3/contenttype/forms"/>
  </ds:schemaRefs>
</ds:datastoreItem>
</file>

<file path=customXml/itemProps3.xml><?xml version="1.0" encoding="utf-8"?>
<ds:datastoreItem xmlns:ds="http://schemas.openxmlformats.org/officeDocument/2006/customXml" ds:itemID="{3E952305-5EFB-40A9-8908-E61611E627BF}">
  <ds:schemaRefs>
    <ds:schemaRef ds:uri="http://schemas.microsoft.com/sharepoint/events"/>
  </ds:schemaRefs>
</ds:datastoreItem>
</file>

<file path=customXml/itemProps4.xml><?xml version="1.0" encoding="utf-8"?>
<ds:datastoreItem xmlns:ds="http://schemas.openxmlformats.org/officeDocument/2006/customXml" ds:itemID="{24DAC0E7-2A6F-4F53-8218-ACD7A6567D41}">
  <ds:schemaRefs>
    <ds:schemaRef ds:uri="Microsoft.SharePoint.Taxonomy.ContentTypeSync"/>
  </ds:schemaRefs>
</ds:datastoreItem>
</file>

<file path=customXml/itemProps5.xml><?xml version="1.0" encoding="utf-8"?>
<ds:datastoreItem xmlns:ds="http://schemas.openxmlformats.org/officeDocument/2006/customXml" ds:itemID="{6AAAD900-41C5-4A1F-97FE-B836EE5D3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d040b-1f23-46d8-95f8-73c4343eacb6"/>
    <ds:schemaRef ds:uri="http://schemas.microsoft.com/sharepoint/v3"/>
    <ds:schemaRef ds:uri="0be28d51-e4bb-4409-acb7-e50e8878b8e7"/>
    <ds:schemaRef ds:uri="d4b4adcb-8f74-44d1-b9e5-d8b2991a2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2345</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WLDOC-806627783-13714</dc:title>
  <dc:creator>Désirée Meijers</dc:creator>
  <cp:lastModifiedBy>Désirée Meijers</cp:lastModifiedBy>
  <cp:revision>4</cp:revision>
  <dcterms:created xsi:type="dcterms:W3CDTF">2024-01-22T10:22:00Z</dcterms:created>
  <dcterms:modified xsi:type="dcterms:W3CDTF">2024-01-23T09:08:00Z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d.meijers@WaterschapLimburg.nl</vt:lpwstr>
  </property>
  <property fmtid="{D5CDD505-2E9C-101B-9397-08002B2CF9AE}" pid="3" name="ContentTypeId">
    <vt:lpwstr>0x010100DCD422DC78816243BC06FDD53AB4B0000104003416F62A72611C43B24B2C08DB4F4112</vt:lpwstr>
  </property>
  <property fmtid="{D5CDD505-2E9C-101B-9397-08002B2CF9AE}" pid="4" name="Documentomschrijving">
    <vt:lpwstr>PB Onderzoek voor start werkzaamheden Geleenbeek Oude Rijksweg</vt:lpwstr>
  </property>
  <property fmtid="{D5CDD505-2E9C-101B-9397-08002B2CF9AE}" pid="5" name="Documenttype">
    <vt:lpwstr>0</vt:lpwstr>
  </property>
  <property fmtid="{D5CDD505-2E9C-101B-9397-08002B2CF9AE}" pid="6" name="Header">
    <vt:lpwstr>Standaard kop/voet WL Logo</vt:lpwstr>
  </property>
  <property fmtid="{D5CDD505-2E9C-101B-9397-08002B2CF9AE}" pid="7" name="HeaderId">
    <vt:lpwstr>06B0C582729B417F8A396A5E805A7A80</vt:lpwstr>
  </property>
  <property fmtid="{D5CDD505-2E9C-101B-9397-08002B2CF9AE}" pid="8" name="Template">
    <vt:lpwstr>Document WL Logo</vt:lpwstr>
  </property>
  <property fmtid="{D5CDD505-2E9C-101B-9397-08002B2CF9AE}" pid="9" name="TemplateId">
    <vt:lpwstr>4F55416BD9744A8DB8D003AFFAA5AFC1</vt:lpwstr>
  </property>
  <property fmtid="{D5CDD505-2E9C-101B-9397-08002B2CF9AE}" pid="10" name="Typist">
    <vt:lpwstr>d.meijers@WaterschapLimburg.nl</vt:lpwstr>
  </property>
  <property fmtid="{D5CDD505-2E9C-101B-9397-08002B2CF9AE}" pid="11" name="_dlc_DocIdItemGuid">
    <vt:lpwstr>39683dda-e7ff-48ad-87b7-c1e70c553934</vt:lpwstr>
  </property>
  <property fmtid="{D5CDD505-2E9C-101B-9397-08002B2CF9AE}" pid="12" name="MediaServiceImageTags">
    <vt:lpwstr/>
  </property>
  <property fmtid="{D5CDD505-2E9C-101B-9397-08002B2CF9AE}" pid="13" name="SharedWithUsers">
    <vt:lpwstr>245;#Elise Eskes;#51;#Kim Baeten;#423;#Désirée Meijers</vt:lpwstr>
  </property>
</Properties>
</file>